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0EFC4" w14:textId="0CE8247D" w:rsidR="00AC2E3E" w:rsidRPr="00444787" w:rsidRDefault="00AC2E3E" w:rsidP="00444787">
      <w:pPr>
        <w:spacing w:line="276" w:lineRule="auto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 xml:space="preserve">Załącznik nr </w:t>
      </w:r>
      <w:r w:rsidR="00DD521B">
        <w:rPr>
          <w:b/>
          <w:color w:val="auto"/>
          <w:szCs w:val="20"/>
        </w:rPr>
        <w:t>5</w:t>
      </w:r>
      <w:r w:rsidRPr="00444787">
        <w:rPr>
          <w:b/>
          <w:color w:val="auto"/>
          <w:szCs w:val="20"/>
        </w:rPr>
        <w:t xml:space="preserve"> do umowy [___] – </w:t>
      </w:r>
      <w:r w:rsidR="00227D30">
        <w:rPr>
          <w:b/>
          <w:color w:val="auto"/>
          <w:szCs w:val="20"/>
        </w:rPr>
        <w:t>Wzór Protokołu Odbioru</w:t>
      </w:r>
    </w:p>
    <w:p w14:paraId="3F938025" w14:textId="77777777" w:rsidR="00AE65FE" w:rsidRPr="00444787" w:rsidRDefault="00AE65FE" w:rsidP="00B71FF4">
      <w:pPr>
        <w:pStyle w:val="NormalnyWeb"/>
        <w:spacing w:line="276" w:lineRule="auto"/>
        <w:ind w:left="0" w:firstLine="0"/>
        <w:contextualSpacing/>
        <w:rPr>
          <w:rStyle w:val="Pogrubienie"/>
          <w:rFonts w:asciiTheme="minorHAnsi" w:eastAsiaTheme="minorHAnsi" w:hAnsiTheme="minorHAnsi" w:cstheme="minorBidi"/>
          <w:color w:val="000000" w:themeColor="background1"/>
          <w:spacing w:val="4"/>
          <w:sz w:val="20"/>
          <w:szCs w:val="20"/>
          <w:lang w:eastAsia="en-US"/>
        </w:rPr>
      </w:pPr>
    </w:p>
    <w:p w14:paraId="18A7E4FC" w14:textId="1AC29508" w:rsidR="00AE65FE" w:rsidRPr="00444787" w:rsidRDefault="00227D30" w:rsidP="0044478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PROTOKÓŁ ODBIORU USŁUGI</w:t>
      </w:r>
    </w:p>
    <w:p w14:paraId="658C12D7" w14:textId="77777777" w:rsidR="00AE65FE" w:rsidRPr="00444787" w:rsidRDefault="00AE65FE" w:rsidP="00DD521B">
      <w:pPr>
        <w:pStyle w:val="NormalnyWeb"/>
        <w:spacing w:line="276" w:lineRule="auto"/>
        <w:ind w:left="0" w:firstLine="0"/>
        <w:contextualSpacing/>
        <w:rPr>
          <w:rStyle w:val="Pogrubienie"/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4076"/>
        <w:gridCol w:w="4077"/>
      </w:tblGrid>
      <w:tr w:rsidR="00227D30" w14:paraId="2DFD1324" w14:textId="77777777" w:rsidTr="00227D30">
        <w:tc>
          <w:tcPr>
            <w:tcW w:w="4076" w:type="dxa"/>
          </w:tcPr>
          <w:p w14:paraId="60D41E6C" w14:textId="44A006FA" w:rsidR="00227D30" w:rsidRDefault="00227D30" w:rsidP="00444787">
            <w:pPr>
              <w:spacing w:after="0" w:line="276" w:lineRule="auto"/>
              <w:ind w:right="-567"/>
              <w:contextualSpacing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color w:val="auto"/>
                <w:szCs w:val="20"/>
              </w:rPr>
              <w:t>Miejsce podpisania protokołu:</w:t>
            </w:r>
          </w:p>
          <w:p w14:paraId="4A387452" w14:textId="77777777" w:rsidR="00227D30" w:rsidRDefault="00227D30" w:rsidP="00444787">
            <w:pPr>
              <w:spacing w:after="0" w:line="276" w:lineRule="auto"/>
              <w:ind w:right="-567"/>
              <w:contextualSpacing/>
              <w:rPr>
                <w:rFonts w:cs="Tahoma"/>
                <w:color w:val="auto"/>
                <w:szCs w:val="20"/>
              </w:rPr>
            </w:pPr>
          </w:p>
          <w:p w14:paraId="2AD5FD15" w14:textId="77777777" w:rsidR="00227D30" w:rsidRDefault="00227D30" w:rsidP="00444787">
            <w:pPr>
              <w:spacing w:after="0" w:line="276" w:lineRule="auto"/>
              <w:ind w:right="-567"/>
              <w:contextualSpacing/>
              <w:rPr>
                <w:rFonts w:cs="Tahoma"/>
                <w:color w:val="auto"/>
                <w:szCs w:val="20"/>
              </w:rPr>
            </w:pPr>
          </w:p>
        </w:tc>
        <w:tc>
          <w:tcPr>
            <w:tcW w:w="4077" w:type="dxa"/>
          </w:tcPr>
          <w:p w14:paraId="6E5AD728" w14:textId="72D33CE9" w:rsidR="00227D30" w:rsidRDefault="00227D30" w:rsidP="00444787">
            <w:pPr>
              <w:spacing w:after="0" w:line="276" w:lineRule="auto"/>
              <w:ind w:right="-567"/>
              <w:contextualSpacing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color w:val="auto"/>
                <w:szCs w:val="20"/>
              </w:rPr>
              <w:t>Data:</w:t>
            </w:r>
          </w:p>
        </w:tc>
      </w:tr>
    </w:tbl>
    <w:p w14:paraId="7869BF27" w14:textId="77777777" w:rsidR="00227D30" w:rsidRDefault="00227D30" w:rsidP="00DD521B">
      <w:pPr>
        <w:spacing w:after="0" w:line="276" w:lineRule="auto"/>
        <w:ind w:right="-567"/>
        <w:contextualSpacing/>
        <w:rPr>
          <w:color w:val="auto"/>
          <w:szCs w:val="20"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4076"/>
        <w:gridCol w:w="4077"/>
      </w:tblGrid>
      <w:tr w:rsidR="00227D30" w14:paraId="252D8922" w14:textId="77777777" w:rsidTr="00227D30">
        <w:tc>
          <w:tcPr>
            <w:tcW w:w="4076" w:type="dxa"/>
          </w:tcPr>
          <w:p w14:paraId="2D500582" w14:textId="4937EB08" w:rsidR="00227D30" w:rsidRDefault="00227D30" w:rsidP="00227D30">
            <w:pPr>
              <w:spacing w:after="0" w:line="276" w:lineRule="auto"/>
              <w:ind w:right="-567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PRZEDSTAWICIEL:</w:t>
            </w:r>
          </w:p>
        </w:tc>
        <w:tc>
          <w:tcPr>
            <w:tcW w:w="4077" w:type="dxa"/>
          </w:tcPr>
          <w:p w14:paraId="71F027A3" w14:textId="01405B44" w:rsidR="00227D30" w:rsidRDefault="00227D30" w:rsidP="00227D30">
            <w:pPr>
              <w:spacing w:after="0" w:line="276" w:lineRule="auto"/>
              <w:ind w:right="-567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FIRMA:</w:t>
            </w:r>
          </w:p>
        </w:tc>
      </w:tr>
      <w:tr w:rsidR="00227D30" w14:paraId="20CC4E38" w14:textId="77777777" w:rsidTr="00227D30">
        <w:tc>
          <w:tcPr>
            <w:tcW w:w="4076" w:type="dxa"/>
          </w:tcPr>
          <w:p w14:paraId="1CF9EC83" w14:textId="3AF328E5" w:rsidR="00227D30" w:rsidRDefault="00227D30" w:rsidP="00227D30">
            <w:pPr>
              <w:spacing w:after="0" w:line="276" w:lineRule="auto"/>
              <w:ind w:right="-567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Piotr Śliz</w:t>
            </w:r>
          </w:p>
          <w:p w14:paraId="5EF2AD00" w14:textId="77777777" w:rsidR="00227D30" w:rsidRDefault="00227D30" w:rsidP="00227D30">
            <w:pPr>
              <w:spacing w:after="0" w:line="276" w:lineRule="auto"/>
              <w:ind w:right="-567"/>
              <w:contextualSpacing/>
              <w:rPr>
                <w:color w:val="auto"/>
                <w:szCs w:val="20"/>
              </w:rPr>
            </w:pPr>
          </w:p>
        </w:tc>
        <w:tc>
          <w:tcPr>
            <w:tcW w:w="4077" w:type="dxa"/>
          </w:tcPr>
          <w:p w14:paraId="1F09E67B" w14:textId="77777777" w:rsidR="00227D30" w:rsidRDefault="00227D30" w:rsidP="00227D30">
            <w:pPr>
              <w:spacing w:after="0" w:line="276" w:lineRule="auto"/>
              <w:ind w:right="-567"/>
              <w:contextualSpacing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Sieć Badawcza Łukasiewicz PORT</w:t>
            </w:r>
          </w:p>
          <w:p w14:paraId="1EE3B610" w14:textId="5CF93272" w:rsidR="00227D30" w:rsidRDefault="00227D30" w:rsidP="00227D30">
            <w:pPr>
              <w:spacing w:after="0" w:line="276" w:lineRule="auto"/>
              <w:ind w:right="-567"/>
              <w:contextualSpacing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Polski Ośrodek Rozwoju Technologii</w:t>
            </w:r>
          </w:p>
        </w:tc>
      </w:tr>
      <w:tr w:rsidR="00227D30" w14:paraId="0091FE19" w14:textId="77777777" w:rsidTr="00227D30">
        <w:tc>
          <w:tcPr>
            <w:tcW w:w="4076" w:type="dxa"/>
          </w:tcPr>
          <w:p w14:paraId="1D74AD3A" w14:textId="77777777" w:rsidR="00227D30" w:rsidRDefault="00227D30" w:rsidP="00227D30">
            <w:pPr>
              <w:spacing w:after="0" w:line="276" w:lineRule="auto"/>
              <w:ind w:right="-567"/>
              <w:contextualSpacing/>
              <w:rPr>
                <w:color w:val="auto"/>
                <w:szCs w:val="20"/>
              </w:rPr>
            </w:pPr>
          </w:p>
          <w:p w14:paraId="58E17BFB" w14:textId="77777777" w:rsidR="00227D30" w:rsidRDefault="00227D30" w:rsidP="00227D30">
            <w:pPr>
              <w:spacing w:after="0" w:line="276" w:lineRule="auto"/>
              <w:ind w:right="-567"/>
              <w:contextualSpacing/>
              <w:rPr>
                <w:color w:val="auto"/>
                <w:szCs w:val="20"/>
              </w:rPr>
            </w:pPr>
          </w:p>
        </w:tc>
        <w:tc>
          <w:tcPr>
            <w:tcW w:w="4077" w:type="dxa"/>
          </w:tcPr>
          <w:p w14:paraId="5D5E2A84" w14:textId="77777777" w:rsidR="00227D30" w:rsidRDefault="00227D30" w:rsidP="00227D30">
            <w:pPr>
              <w:spacing w:after="0" w:line="276" w:lineRule="auto"/>
              <w:ind w:right="-567"/>
              <w:contextualSpacing/>
              <w:rPr>
                <w:color w:val="auto"/>
                <w:szCs w:val="20"/>
              </w:rPr>
            </w:pPr>
          </w:p>
        </w:tc>
      </w:tr>
    </w:tbl>
    <w:p w14:paraId="5F112CF5" w14:textId="77777777" w:rsidR="00227D30" w:rsidRDefault="00227D30" w:rsidP="00DD521B">
      <w:pPr>
        <w:spacing w:after="0" w:line="276" w:lineRule="auto"/>
        <w:ind w:right="-567"/>
        <w:contextualSpacing/>
        <w:rPr>
          <w:color w:val="auto"/>
          <w:szCs w:val="20"/>
        </w:rPr>
      </w:pPr>
    </w:p>
    <w:p w14:paraId="30F6A246" w14:textId="77777777" w:rsidR="00227D30" w:rsidRDefault="00227D30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</w:p>
    <w:p w14:paraId="78A429CD" w14:textId="77777777" w:rsidR="00227D30" w:rsidRDefault="00227D30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  <w:r>
        <w:rPr>
          <w:color w:val="auto"/>
          <w:szCs w:val="20"/>
        </w:rPr>
        <w:t>ZAMAWIAJĄCY: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>Sieć Badawcza Łukasiewicz PORT</w:t>
      </w:r>
    </w:p>
    <w:p w14:paraId="00BC2728" w14:textId="4CE49D99" w:rsidR="00227D30" w:rsidRDefault="00227D30" w:rsidP="00227D30">
      <w:pPr>
        <w:spacing w:after="0" w:line="276" w:lineRule="auto"/>
        <w:ind w:left="990" w:right="-567" w:firstLine="1134"/>
        <w:contextualSpacing/>
        <w:rPr>
          <w:color w:val="auto"/>
          <w:szCs w:val="20"/>
        </w:rPr>
      </w:pPr>
      <w:r w:rsidRPr="00227D30">
        <w:rPr>
          <w:color w:val="auto"/>
          <w:szCs w:val="20"/>
        </w:rPr>
        <w:t>Polski Ośrodek Rozwoju Technologii</w:t>
      </w:r>
    </w:p>
    <w:p w14:paraId="7C6AC77D" w14:textId="77777777" w:rsidR="00227D30" w:rsidRDefault="00227D30" w:rsidP="00227D30">
      <w:pPr>
        <w:spacing w:after="0" w:line="276" w:lineRule="auto"/>
        <w:ind w:left="990" w:right="-567" w:firstLine="1134"/>
        <w:contextualSpacing/>
        <w:rPr>
          <w:color w:val="auto"/>
          <w:szCs w:val="20"/>
        </w:rPr>
      </w:pPr>
      <w:r>
        <w:rPr>
          <w:color w:val="auto"/>
          <w:szCs w:val="20"/>
        </w:rPr>
        <w:t xml:space="preserve">ul. </w:t>
      </w:r>
      <w:proofErr w:type="spellStart"/>
      <w:r>
        <w:rPr>
          <w:color w:val="auto"/>
          <w:szCs w:val="20"/>
        </w:rPr>
        <w:t>Stabłowicka</w:t>
      </w:r>
      <w:proofErr w:type="spellEnd"/>
      <w:r>
        <w:rPr>
          <w:color w:val="auto"/>
          <w:szCs w:val="20"/>
        </w:rPr>
        <w:t xml:space="preserve"> 147</w:t>
      </w:r>
    </w:p>
    <w:p w14:paraId="797EE7CC" w14:textId="4F640B2A" w:rsidR="00227D30" w:rsidRDefault="00227D30" w:rsidP="00227D30">
      <w:pPr>
        <w:spacing w:after="0" w:line="276" w:lineRule="auto"/>
        <w:ind w:left="990" w:right="-567" w:firstLine="1134"/>
        <w:contextualSpacing/>
        <w:rPr>
          <w:color w:val="auto"/>
          <w:szCs w:val="20"/>
        </w:rPr>
      </w:pPr>
      <w:r>
        <w:rPr>
          <w:color w:val="auto"/>
          <w:szCs w:val="20"/>
        </w:rPr>
        <w:t>54-066 Wrocław</w:t>
      </w:r>
    </w:p>
    <w:p w14:paraId="62AFBE63" w14:textId="77777777" w:rsidR="00227D30" w:rsidRDefault="00227D30" w:rsidP="00227D30">
      <w:pPr>
        <w:spacing w:after="0" w:line="276" w:lineRule="auto"/>
        <w:ind w:left="990" w:right="-567" w:firstLine="1134"/>
        <w:contextualSpacing/>
        <w:rPr>
          <w:color w:val="auto"/>
          <w:szCs w:val="20"/>
        </w:rPr>
      </w:pPr>
    </w:p>
    <w:p w14:paraId="19A1730C" w14:textId="7AC46B26" w:rsidR="00227D30" w:rsidRDefault="00227D30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  <w:r>
        <w:rPr>
          <w:color w:val="auto"/>
          <w:szCs w:val="20"/>
        </w:rPr>
        <w:t>WYKONAWCA</w:t>
      </w:r>
      <w:r>
        <w:rPr>
          <w:color w:val="auto"/>
          <w:szCs w:val="20"/>
        </w:rPr>
        <w:t>: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>………………………………………</w:t>
      </w:r>
    </w:p>
    <w:p w14:paraId="61C7470F" w14:textId="63C7B152" w:rsidR="00227D30" w:rsidRDefault="00227D30" w:rsidP="00227D30">
      <w:pPr>
        <w:spacing w:after="0" w:line="276" w:lineRule="auto"/>
        <w:ind w:left="990" w:right="-567" w:firstLine="1134"/>
        <w:contextualSpacing/>
        <w:rPr>
          <w:color w:val="auto"/>
          <w:szCs w:val="20"/>
        </w:rPr>
      </w:pPr>
      <w:r>
        <w:rPr>
          <w:color w:val="auto"/>
          <w:szCs w:val="20"/>
        </w:rPr>
        <w:t>………………………………………</w:t>
      </w:r>
    </w:p>
    <w:p w14:paraId="2CD1E4DF" w14:textId="7D6312A2" w:rsidR="00227D30" w:rsidRDefault="00227D30" w:rsidP="00227D30">
      <w:pPr>
        <w:spacing w:after="0" w:line="276" w:lineRule="auto"/>
        <w:ind w:left="990" w:right="-567" w:firstLine="1134"/>
        <w:contextualSpacing/>
        <w:rPr>
          <w:color w:val="auto"/>
          <w:szCs w:val="20"/>
        </w:rPr>
      </w:pPr>
      <w:r>
        <w:rPr>
          <w:color w:val="auto"/>
          <w:szCs w:val="20"/>
        </w:rPr>
        <w:t>………………………………………</w:t>
      </w:r>
    </w:p>
    <w:p w14:paraId="63009BA8" w14:textId="77777777" w:rsidR="00227D30" w:rsidRDefault="00227D30" w:rsidP="00227D30">
      <w:pPr>
        <w:spacing w:after="0" w:line="276" w:lineRule="auto"/>
        <w:ind w:left="990" w:right="-567" w:firstLine="1134"/>
        <w:contextualSpacing/>
        <w:rPr>
          <w:color w:val="auto"/>
          <w:szCs w:val="20"/>
        </w:rPr>
      </w:pPr>
    </w:p>
    <w:p w14:paraId="29606C6D" w14:textId="77777777" w:rsidR="00227D30" w:rsidRDefault="00227D30" w:rsidP="00227D30">
      <w:pPr>
        <w:spacing w:after="0" w:line="276" w:lineRule="auto"/>
        <w:ind w:left="990" w:right="-567" w:firstLine="1134"/>
        <w:contextualSpacing/>
        <w:rPr>
          <w:color w:val="auto"/>
          <w:szCs w:val="20"/>
        </w:rPr>
      </w:pPr>
    </w:p>
    <w:p w14:paraId="3776C8C2" w14:textId="197A0992" w:rsidR="00227D30" w:rsidRDefault="00227D30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  <w:r>
        <w:rPr>
          <w:color w:val="auto"/>
          <w:szCs w:val="20"/>
        </w:rPr>
        <w:t>Niniejszym potwierdzamy wykonanie przeglądu systemu automatyki i BMS w budynku/ach nr…… Sieci Badawczej Łukasiewicz PORT</w:t>
      </w:r>
      <w:r w:rsidR="00DD521B">
        <w:rPr>
          <w:color w:val="auto"/>
          <w:szCs w:val="20"/>
        </w:rPr>
        <w:t xml:space="preserve"> Polskiego Ośrodka Rozwoju Technologii przy ul. </w:t>
      </w:r>
      <w:proofErr w:type="spellStart"/>
      <w:r w:rsidR="00DD521B">
        <w:rPr>
          <w:color w:val="auto"/>
          <w:szCs w:val="20"/>
        </w:rPr>
        <w:t>Stabłowickiej</w:t>
      </w:r>
      <w:proofErr w:type="spellEnd"/>
      <w:r w:rsidR="00DD521B">
        <w:rPr>
          <w:color w:val="auto"/>
          <w:szCs w:val="20"/>
        </w:rPr>
        <w:t xml:space="preserve"> 147 we Wrocławiu.</w:t>
      </w:r>
    </w:p>
    <w:p w14:paraId="4E471EEB" w14:textId="77777777" w:rsidR="00DD521B" w:rsidRDefault="00DD521B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</w:p>
    <w:p w14:paraId="79CDE49A" w14:textId="2AB41DB8" w:rsidR="00DD521B" w:rsidRDefault="00DD521B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  <w:r>
        <w:rPr>
          <w:color w:val="auto"/>
          <w:szCs w:val="20"/>
        </w:rPr>
        <w:t>Prace wykonywane były na podstawie Umowy nr. …….. z dnia ……….</w:t>
      </w:r>
    </w:p>
    <w:p w14:paraId="2DB242A9" w14:textId="77777777" w:rsidR="00DD521B" w:rsidRDefault="00DD521B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</w:p>
    <w:p w14:paraId="5AE4EAE4" w14:textId="030AB604" w:rsidR="00DD521B" w:rsidRDefault="00DD521B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  <w:r>
        <w:rPr>
          <w:color w:val="auto"/>
          <w:szCs w:val="20"/>
        </w:rPr>
        <w:t>Wykonawca przekazał Zamawiającemu</w:t>
      </w:r>
      <w:bookmarkStart w:id="0" w:name="_GoBack"/>
      <w:bookmarkEnd w:id="0"/>
      <w:r>
        <w:rPr>
          <w:color w:val="auto"/>
          <w:szCs w:val="20"/>
        </w:rPr>
        <w:t xml:space="preserve"> szczegółowy raport z przeglądu systemów w formie elektronicznej.</w:t>
      </w:r>
    </w:p>
    <w:p w14:paraId="1B141EDF" w14:textId="77777777" w:rsidR="00DD521B" w:rsidRDefault="00DD521B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</w:p>
    <w:p w14:paraId="54E6A2D2" w14:textId="700C2017" w:rsidR="00DD521B" w:rsidRDefault="00DD521B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  <w:r>
        <w:rPr>
          <w:color w:val="auto"/>
          <w:szCs w:val="20"/>
        </w:rPr>
        <w:t>Protokół stanowi podstawę do wystawienia faktury VAT za wykonane prace wg. Umowy.</w:t>
      </w:r>
    </w:p>
    <w:p w14:paraId="5A2C497D" w14:textId="77777777" w:rsidR="00DD521B" w:rsidRDefault="00DD521B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</w:p>
    <w:p w14:paraId="1C3810D6" w14:textId="5F8F8657" w:rsidR="00DD521B" w:rsidRPr="00444787" w:rsidRDefault="00DD521B" w:rsidP="00227D30">
      <w:pPr>
        <w:spacing w:after="0" w:line="276" w:lineRule="auto"/>
        <w:ind w:left="-426" w:right="-567"/>
        <w:contextualSpacing/>
        <w:rPr>
          <w:color w:val="auto"/>
          <w:szCs w:val="20"/>
        </w:rPr>
      </w:pPr>
      <w:r>
        <w:rPr>
          <w:color w:val="auto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0E3CA" w14:textId="77777777" w:rsidR="00227D30" w:rsidRDefault="00227D30" w:rsidP="00DD521B">
      <w:pPr>
        <w:spacing w:after="0" w:line="276" w:lineRule="auto"/>
        <w:ind w:right="-567"/>
        <w:contextualSpacing/>
        <w:rPr>
          <w:color w:val="auto"/>
          <w:szCs w:val="20"/>
        </w:rPr>
      </w:pPr>
    </w:p>
    <w:p w14:paraId="20219DE3" w14:textId="44B2BE9E" w:rsidR="00DD521B" w:rsidRPr="00444787" w:rsidRDefault="00DD521B" w:rsidP="00DD521B">
      <w:pPr>
        <w:spacing w:after="0" w:line="276" w:lineRule="auto"/>
        <w:ind w:right="-567" w:firstLine="708"/>
        <w:contextualSpacing/>
        <w:rPr>
          <w:color w:val="auto"/>
          <w:szCs w:val="20"/>
        </w:rPr>
      </w:pPr>
      <w:r>
        <w:rPr>
          <w:color w:val="auto"/>
          <w:szCs w:val="20"/>
        </w:rPr>
        <w:t>Zamawiający: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>Wykonawca:</w:t>
      </w:r>
    </w:p>
    <w:sectPr w:rsidR="00DD521B" w:rsidRPr="00444787" w:rsidSect="00444787">
      <w:footerReference w:type="default" r:id="rId8"/>
      <w:headerReference w:type="first" r:id="rId9"/>
      <w:footerReference w:type="first" r:id="rId10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75219" w14:textId="77777777" w:rsidR="00E11CA4" w:rsidRDefault="00E11CA4" w:rsidP="006747BD">
      <w:pPr>
        <w:spacing w:after="0" w:line="240" w:lineRule="auto"/>
      </w:pPr>
      <w:r>
        <w:separator/>
      </w:r>
    </w:p>
  </w:endnote>
  <w:endnote w:type="continuationSeparator" w:id="0">
    <w:p w14:paraId="37CCE03A" w14:textId="77777777" w:rsidR="00E11CA4" w:rsidRDefault="00E11C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8F1D30" w:rsidRDefault="008F1D3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3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3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8F1D30" w:rsidRDefault="008F1D30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8F1D30" w:rsidRDefault="008F1D30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8F1D30" w:rsidRDefault="008F1D30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8F1D30" w:rsidRPr="00227D30" w:rsidRDefault="008F1D30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27D3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02B016" w14:textId="77777777" w:rsidR="008F1D30" w:rsidRDefault="008F1D30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8F1D30" w:rsidRPr="00ED7972" w:rsidRDefault="008F1D30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8F1D30" w:rsidRDefault="008F1D30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8F1D30" w:rsidRDefault="008F1D30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8F1D30" w:rsidRPr="00227D30" w:rsidRDefault="008F1D30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227D3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02B016" w14:textId="77777777" w:rsidR="008F1D30" w:rsidRDefault="008F1D30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8F1D30" w:rsidRPr="00ED7972" w:rsidRDefault="008F1D30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8F1D30" w:rsidRPr="0011739E" w:rsidRDefault="008F1D30" w:rsidP="00D40690">
            <w:pPr>
              <w:pStyle w:val="Stopka"/>
              <w:rPr>
                <w:b w:val="0"/>
                <w:bCs/>
              </w:rPr>
            </w:pPr>
            <w:r w:rsidRPr="0011739E">
              <w:rPr>
                <w:b w:val="0"/>
                <w:bCs/>
              </w:rPr>
              <w:t xml:space="preserve">Strona </w:t>
            </w:r>
            <w:r w:rsidRPr="0011739E">
              <w:rPr>
                <w:b w:val="0"/>
                <w:bCs/>
              </w:rPr>
              <w:fldChar w:fldCharType="begin"/>
            </w:r>
            <w:r w:rsidRPr="0011739E">
              <w:rPr>
                <w:b w:val="0"/>
                <w:bCs/>
              </w:rPr>
              <w:instrText>PAGE</w:instrText>
            </w:r>
            <w:r w:rsidRPr="0011739E">
              <w:rPr>
                <w:b w:val="0"/>
                <w:bCs/>
              </w:rPr>
              <w:fldChar w:fldCharType="separate"/>
            </w:r>
            <w:r w:rsidR="00DD521B">
              <w:rPr>
                <w:b w:val="0"/>
                <w:bCs/>
                <w:noProof/>
              </w:rPr>
              <w:t>1</w:t>
            </w:r>
            <w:r w:rsidRPr="0011739E">
              <w:rPr>
                <w:b w:val="0"/>
                <w:bCs/>
              </w:rPr>
              <w:fldChar w:fldCharType="end"/>
            </w:r>
            <w:r w:rsidRPr="0011739E">
              <w:rPr>
                <w:b w:val="0"/>
                <w:bCs/>
              </w:rPr>
              <w:t xml:space="preserve"> z </w:t>
            </w:r>
            <w:r w:rsidRPr="0011739E">
              <w:rPr>
                <w:b w:val="0"/>
                <w:bCs/>
              </w:rPr>
              <w:fldChar w:fldCharType="begin"/>
            </w:r>
            <w:r w:rsidRPr="0011739E">
              <w:rPr>
                <w:b w:val="0"/>
                <w:bCs/>
              </w:rPr>
              <w:instrText>NUMPAGES</w:instrText>
            </w:r>
            <w:r w:rsidRPr="0011739E">
              <w:rPr>
                <w:b w:val="0"/>
                <w:bCs/>
              </w:rPr>
              <w:fldChar w:fldCharType="separate"/>
            </w:r>
            <w:r w:rsidR="00DD521B">
              <w:rPr>
                <w:b w:val="0"/>
                <w:bCs/>
                <w:noProof/>
              </w:rPr>
              <w:t>1</w:t>
            </w:r>
            <w:r w:rsidRPr="0011739E">
              <w:rPr>
                <w:b w:val="0"/>
                <w:bCs/>
              </w:rPr>
              <w:fldChar w:fldCharType="end"/>
            </w:r>
          </w:p>
        </w:sdtContent>
      </w:sdt>
    </w:sdtContent>
  </w:sdt>
  <w:p w14:paraId="4F23970F" w14:textId="77777777" w:rsidR="008F1D30" w:rsidRPr="00D06D36" w:rsidRDefault="008F1D30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8F1D30" w:rsidRDefault="008F1D30" w:rsidP="0011739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139F5D" w14:textId="77777777" w:rsidR="008F1D30" w:rsidRDefault="008F1D30" w:rsidP="0011739E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FD56728" w14:textId="5D2C8402" w:rsidR="008F1D30" w:rsidRPr="00227D30" w:rsidRDefault="008F1D30" w:rsidP="0011739E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27D3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8E36876" w14:textId="77777777" w:rsidR="008F1D30" w:rsidRDefault="008F1D30" w:rsidP="0011739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8F1D30" w:rsidRPr="00ED7972" w:rsidRDefault="008F1D30" w:rsidP="0011739E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8F1D30" w:rsidRDefault="008F1D30" w:rsidP="0011739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139F5D" w14:textId="77777777" w:rsidR="008F1D30" w:rsidRDefault="008F1D30" w:rsidP="0011739E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FD56728" w14:textId="5D2C8402" w:rsidR="008F1D30" w:rsidRPr="00227D30" w:rsidRDefault="008F1D30" w:rsidP="0011739E">
                    <w:pPr>
                      <w:pStyle w:val="LukStopka-adres"/>
                      <w:rPr>
                        <w:lang w:val="en-US"/>
                      </w:rPr>
                    </w:pPr>
                    <w:r w:rsidRPr="00227D3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8E36876" w14:textId="77777777" w:rsidR="008F1D30" w:rsidRDefault="008F1D30" w:rsidP="0011739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8F1D30" w:rsidRPr="00ED7972" w:rsidRDefault="008F1D30" w:rsidP="0011739E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0A42E" w14:textId="77777777" w:rsidR="00E11CA4" w:rsidRDefault="00E11CA4" w:rsidP="006747BD">
      <w:pPr>
        <w:spacing w:after="0" w:line="240" w:lineRule="auto"/>
      </w:pPr>
      <w:r>
        <w:separator/>
      </w:r>
    </w:p>
  </w:footnote>
  <w:footnote w:type="continuationSeparator" w:id="0">
    <w:p w14:paraId="306CA653" w14:textId="77777777" w:rsidR="00E11CA4" w:rsidRDefault="00E11C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B747" w14:textId="77777777" w:rsidR="008F1D30" w:rsidRPr="00DA52A1" w:rsidRDefault="008F1D3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A3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Heading2Warranty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Heading2Warranty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A"/>
    <w:multiLevelType w:val="multilevel"/>
    <w:tmpl w:val="F48053CE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Bullet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4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1C337EC"/>
    <w:multiLevelType w:val="hybridMultilevel"/>
    <w:tmpl w:val="3FE6DB98"/>
    <w:lvl w:ilvl="0" w:tplc="71148720">
      <w:start w:val="1"/>
      <w:numFmt w:val="decimal"/>
      <w:lvlText w:val="%1."/>
      <w:lvlJc w:val="left"/>
      <w:pPr>
        <w:ind w:left="502" w:hanging="360"/>
      </w:pPr>
      <w:rPr>
        <w:rFonts w:eastAsia="Verdana,Bold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04F85D3F"/>
    <w:multiLevelType w:val="hybridMultilevel"/>
    <w:tmpl w:val="F7E252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EB7C90"/>
    <w:multiLevelType w:val="hybridMultilevel"/>
    <w:tmpl w:val="03900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0B05FF"/>
    <w:multiLevelType w:val="hybridMultilevel"/>
    <w:tmpl w:val="747A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B20E4"/>
    <w:multiLevelType w:val="hybridMultilevel"/>
    <w:tmpl w:val="68726074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22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3" w15:restartNumberingAfterBreak="0">
    <w:nsid w:val="179028AC"/>
    <w:multiLevelType w:val="hybridMultilevel"/>
    <w:tmpl w:val="FB6E3416"/>
    <w:lvl w:ilvl="0" w:tplc="F6F230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AD475DA"/>
    <w:multiLevelType w:val="multilevel"/>
    <w:tmpl w:val="01D0F2B0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5" w15:restartNumberingAfterBreak="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1F9C4906"/>
    <w:multiLevelType w:val="hybridMultilevel"/>
    <w:tmpl w:val="C040D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D16C3D"/>
    <w:multiLevelType w:val="hybridMultilevel"/>
    <w:tmpl w:val="3BE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2654A9"/>
    <w:multiLevelType w:val="hybridMultilevel"/>
    <w:tmpl w:val="5DC8396E"/>
    <w:lvl w:ilvl="0" w:tplc="78663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F802CA"/>
    <w:multiLevelType w:val="hybridMultilevel"/>
    <w:tmpl w:val="74EC1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32" w15:restartNumberingAfterBreak="0">
    <w:nsid w:val="33F56A7B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156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840385"/>
    <w:multiLevelType w:val="hybridMultilevel"/>
    <w:tmpl w:val="147C4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17DF6"/>
    <w:multiLevelType w:val="multilevel"/>
    <w:tmpl w:val="F0BACF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Open Sans" w:hAnsi="Open Sans" w:cs="Open Sans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en Sans" w:hAnsi="Open Sans" w:cs="Open Sans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en Sans" w:hAnsi="Open Sans" w:cs="Open Sans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851" w:firstLine="0"/>
      </w:pPr>
      <w:rPr>
        <w:rFonts w:ascii="Open Sans" w:hAnsi="Open Sans" w:cs="Open Sans" w:hint="default"/>
        <w:b w:val="0"/>
        <w:i w:val="0"/>
        <w:color w:val="auto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851" w:firstLine="567"/>
      </w:pPr>
      <w:rPr>
        <w:rFonts w:hint="default"/>
        <w:i/>
      </w:rPr>
    </w:lvl>
    <w:lvl w:ilvl="6">
      <w:start w:val="1"/>
      <w:numFmt w:val="bullet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40B2C44"/>
    <w:multiLevelType w:val="hybridMultilevel"/>
    <w:tmpl w:val="775A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 w15:restartNumberingAfterBreak="0">
    <w:nsid w:val="479F6227"/>
    <w:multiLevelType w:val="multilevel"/>
    <w:tmpl w:val="C96015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86C185D"/>
    <w:multiLevelType w:val="hybridMultilevel"/>
    <w:tmpl w:val="B0AE8768"/>
    <w:lvl w:ilvl="0" w:tplc="F6F230E4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9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E721C6"/>
    <w:multiLevelType w:val="multilevel"/>
    <w:tmpl w:val="148823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36062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42" w15:restartNumberingAfterBreak="0">
    <w:nsid w:val="55E909E9"/>
    <w:multiLevelType w:val="hybridMultilevel"/>
    <w:tmpl w:val="C31ED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190AD7"/>
    <w:multiLevelType w:val="hybridMultilevel"/>
    <w:tmpl w:val="1494D1F0"/>
    <w:lvl w:ilvl="0" w:tplc="456813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6B69B0"/>
    <w:multiLevelType w:val="hybridMultilevel"/>
    <w:tmpl w:val="85B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75E9D"/>
    <w:multiLevelType w:val="multilevel"/>
    <w:tmpl w:val="E1FAD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DejaVu Sans" w:hAnsi="Verdana" w:cs="Tahoma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6" w15:restartNumberingAfterBreak="0">
    <w:nsid w:val="64613A94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2268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4BB207D"/>
    <w:multiLevelType w:val="hybridMultilevel"/>
    <w:tmpl w:val="208CEA54"/>
    <w:lvl w:ilvl="0" w:tplc="DA16F5A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 w15:restartNumberingAfterBreak="0">
    <w:nsid w:val="6C862B28"/>
    <w:multiLevelType w:val="hybridMultilevel"/>
    <w:tmpl w:val="A10A72E6"/>
    <w:lvl w:ilvl="0" w:tplc="0415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C3C1E"/>
    <w:multiLevelType w:val="hybridMultilevel"/>
    <w:tmpl w:val="DD2C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80F4C"/>
    <w:multiLevelType w:val="hybridMultilevel"/>
    <w:tmpl w:val="028861A2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3" w15:restartNumberingAfterBreak="0">
    <w:nsid w:val="7D190BA7"/>
    <w:multiLevelType w:val="hybridMultilevel"/>
    <w:tmpl w:val="755CEC38"/>
    <w:lvl w:ilvl="0" w:tplc="0F7EC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49"/>
  </w:num>
  <w:num w:numId="15">
    <w:abstractNumId w:val="15"/>
  </w:num>
  <w:num w:numId="16">
    <w:abstractNumId w:val="29"/>
  </w:num>
  <w:num w:numId="17">
    <w:abstractNumId w:val="44"/>
  </w:num>
  <w:num w:numId="18">
    <w:abstractNumId w:val="11"/>
  </w:num>
  <w:num w:numId="19">
    <w:abstractNumId w:val="1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</w:num>
  <w:num w:numId="22">
    <w:abstractNumId w:val="45"/>
  </w:num>
  <w:num w:numId="23">
    <w:abstractNumId w:val="24"/>
  </w:num>
  <w:num w:numId="24">
    <w:abstractNumId w:val="19"/>
  </w:num>
  <w:num w:numId="25">
    <w:abstractNumId w:val="27"/>
  </w:num>
  <w:num w:numId="26">
    <w:abstractNumId w:val="26"/>
  </w:num>
  <w:num w:numId="27">
    <w:abstractNumId w:val="33"/>
  </w:num>
  <w:num w:numId="28">
    <w:abstractNumId w:val="35"/>
  </w:num>
  <w:num w:numId="29">
    <w:abstractNumId w:val="18"/>
  </w:num>
  <w:num w:numId="30">
    <w:abstractNumId w:val="41"/>
  </w:num>
  <w:num w:numId="31">
    <w:abstractNumId w:val="40"/>
  </w:num>
  <w:num w:numId="32">
    <w:abstractNumId w:val="23"/>
  </w:num>
  <w:num w:numId="33">
    <w:abstractNumId w:val="38"/>
  </w:num>
  <w:num w:numId="34">
    <w:abstractNumId w:val="43"/>
  </w:num>
  <w:num w:numId="35">
    <w:abstractNumId w:val="51"/>
  </w:num>
  <w:num w:numId="36">
    <w:abstractNumId w:val="28"/>
  </w:num>
  <w:num w:numId="37">
    <w:abstractNumId w:val="20"/>
  </w:num>
  <w:num w:numId="38">
    <w:abstractNumId w:val="32"/>
  </w:num>
  <w:num w:numId="39">
    <w:abstractNumId w:val="17"/>
  </w:num>
  <w:num w:numId="40">
    <w:abstractNumId w:val="46"/>
  </w:num>
  <w:num w:numId="41">
    <w:abstractNumId w:val="47"/>
  </w:num>
  <w:num w:numId="42">
    <w:abstractNumId w:val="31"/>
    <w:lvlOverride w:ilvl="0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42"/>
  </w:num>
  <w:num w:numId="46">
    <w:abstractNumId w:val="34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8">
    <w:abstractNumId w:val="50"/>
  </w:num>
  <w:num w:numId="49">
    <w:abstractNumId w:val="30"/>
  </w:num>
  <w:num w:numId="50">
    <w:abstractNumId w:val="52"/>
  </w:num>
  <w:num w:numId="51">
    <w:abstractNumId w:val="25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</w:num>
  <w:num w:numId="54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2F"/>
    <w:rsid w:val="00020E8D"/>
    <w:rsid w:val="00031E57"/>
    <w:rsid w:val="000425C8"/>
    <w:rsid w:val="000450CB"/>
    <w:rsid w:val="00070438"/>
    <w:rsid w:val="00076066"/>
    <w:rsid w:val="00077647"/>
    <w:rsid w:val="000C06EE"/>
    <w:rsid w:val="000F766E"/>
    <w:rsid w:val="0010462E"/>
    <w:rsid w:val="0011739E"/>
    <w:rsid w:val="00132332"/>
    <w:rsid w:val="001330B6"/>
    <w:rsid w:val="00134929"/>
    <w:rsid w:val="00146FDC"/>
    <w:rsid w:val="00147DD0"/>
    <w:rsid w:val="00152DD5"/>
    <w:rsid w:val="00160073"/>
    <w:rsid w:val="0016323E"/>
    <w:rsid w:val="001641B9"/>
    <w:rsid w:val="001934E0"/>
    <w:rsid w:val="00196A52"/>
    <w:rsid w:val="001A0BD2"/>
    <w:rsid w:val="001C21D6"/>
    <w:rsid w:val="001D5BB2"/>
    <w:rsid w:val="001E075A"/>
    <w:rsid w:val="001E7C18"/>
    <w:rsid w:val="002124CD"/>
    <w:rsid w:val="002259D4"/>
    <w:rsid w:val="00227D30"/>
    <w:rsid w:val="002309B9"/>
    <w:rsid w:val="00231524"/>
    <w:rsid w:val="00237387"/>
    <w:rsid w:val="00237689"/>
    <w:rsid w:val="00253021"/>
    <w:rsid w:val="00256B4C"/>
    <w:rsid w:val="00274A7A"/>
    <w:rsid w:val="00296955"/>
    <w:rsid w:val="00297E8F"/>
    <w:rsid w:val="002B2176"/>
    <w:rsid w:val="002C6E67"/>
    <w:rsid w:val="002D48BE"/>
    <w:rsid w:val="002F399D"/>
    <w:rsid w:val="002F4540"/>
    <w:rsid w:val="002F66EC"/>
    <w:rsid w:val="00311D52"/>
    <w:rsid w:val="003227E3"/>
    <w:rsid w:val="003253F8"/>
    <w:rsid w:val="00335F9F"/>
    <w:rsid w:val="00346C00"/>
    <w:rsid w:val="00354A18"/>
    <w:rsid w:val="00363B93"/>
    <w:rsid w:val="00374758"/>
    <w:rsid w:val="00381039"/>
    <w:rsid w:val="0039324B"/>
    <w:rsid w:val="00395E73"/>
    <w:rsid w:val="003A54EC"/>
    <w:rsid w:val="003B763E"/>
    <w:rsid w:val="003C472F"/>
    <w:rsid w:val="003E1BAE"/>
    <w:rsid w:val="003E33B0"/>
    <w:rsid w:val="003F37C2"/>
    <w:rsid w:val="003F4BA3"/>
    <w:rsid w:val="00401D56"/>
    <w:rsid w:val="00406305"/>
    <w:rsid w:val="00412580"/>
    <w:rsid w:val="00420979"/>
    <w:rsid w:val="004337C2"/>
    <w:rsid w:val="00444787"/>
    <w:rsid w:val="0045661F"/>
    <w:rsid w:val="00457AC9"/>
    <w:rsid w:val="00462A5C"/>
    <w:rsid w:val="00464240"/>
    <w:rsid w:val="004A11C7"/>
    <w:rsid w:val="004A22FD"/>
    <w:rsid w:val="004B7F45"/>
    <w:rsid w:val="004D3530"/>
    <w:rsid w:val="004E14C6"/>
    <w:rsid w:val="004F5805"/>
    <w:rsid w:val="004F73FA"/>
    <w:rsid w:val="00510CA9"/>
    <w:rsid w:val="00526CDD"/>
    <w:rsid w:val="00556DD4"/>
    <w:rsid w:val="0056227A"/>
    <w:rsid w:val="00563232"/>
    <w:rsid w:val="00570EB9"/>
    <w:rsid w:val="0057696E"/>
    <w:rsid w:val="00594ABD"/>
    <w:rsid w:val="00594D57"/>
    <w:rsid w:val="005A6EC6"/>
    <w:rsid w:val="005B1341"/>
    <w:rsid w:val="005B6864"/>
    <w:rsid w:val="005D00FF"/>
    <w:rsid w:val="005D102F"/>
    <w:rsid w:val="005D1495"/>
    <w:rsid w:val="005D7BAE"/>
    <w:rsid w:val="005E00CA"/>
    <w:rsid w:val="005E1B7D"/>
    <w:rsid w:val="005E5C52"/>
    <w:rsid w:val="00626BF4"/>
    <w:rsid w:val="006444AA"/>
    <w:rsid w:val="00654684"/>
    <w:rsid w:val="00657E1D"/>
    <w:rsid w:val="006747BD"/>
    <w:rsid w:val="006919BD"/>
    <w:rsid w:val="006953A6"/>
    <w:rsid w:val="006A394E"/>
    <w:rsid w:val="006B4206"/>
    <w:rsid w:val="006C053A"/>
    <w:rsid w:val="006D6DE5"/>
    <w:rsid w:val="006E1C4F"/>
    <w:rsid w:val="006E5270"/>
    <w:rsid w:val="006E5990"/>
    <w:rsid w:val="006E7E85"/>
    <w:rsid w:val="006F2E7A"/>
    <w:rsid w:val="006F645A"/>
    <w:rsid w:val="0070030B"/>
    <w:rsid w:val="00714FAB"/>
    <w:rsid w:val="007273D9"/>
    <w:rsid w:val="0072794F"/>
    <w:rsid w:val="0073131A"/>
    <w:rsid w:val="00750966"/>
    <w:rsid w:val="00753929"/>
    <w:rsid w:val="0075638B"/>
    <w:rsid w:val="00791DD6"/>
    <w:rsid w:val="007A7B0D"/>
    <w:rsid w:val="007B4C43"/>
    <w:rsid w:val="007B538A"/>
    <w:rsid w:val="007C4385"/>
    <w:rsid w:val="008033A1"/>
    <w:rsid w:val="00805DF6"/>
    <w:rsid w:val="00821F16"/>
    <w:rsid w:val="00823221"/>
    <w:rsid w:val="00826940"/>
    <w:rsid w:val="008368C0"/>
    <w:rsid w:val="008401F7"/>
    <w:rsid w:val="0084396A"/>
    <w:rsid w:val="00854B7B"/>
    <w:rsid w:val="00862BE0"/>
    <w:rsid w:val="00870639"/>
    <w:rsid w:val="008730F5"/>
    <w:rsid w:val="00881E0A"/>
    <w:rsid w:val="00885202"/>
    <w:rsid w:val="008B4649"/>
    <w:rsid w:val="008C144F"/>
    <w:rsid w:val="008C1729"/>
    <w:rsid w:val="008C3431"/>
    <w:rsid w:val="008C5261"/>
    <w:rsid w:val="008C75DD"/>
    <w:rsid w:val="008D0659"/>
    <w:rsid w:val="008F027B"/>
    <w:rsid w:val="008F1D30"/>
    <w:rsid w:val="008F209D"/>
    <w:rsid w:val="00901D11"/>
    <w:rsid w:val="00902503"/>
    <w:rsid w:val="0090265B"/>
    <w:rsid w:val="00910DA1"/>
    <w:rsid w:val="00923499"/>
    <w:rsid w:val="0092396A"/>
    <w:rsid w:val="00925C4D"/>
    <w:rsid w:val="00926200"/>
    <w:rsid w:val="00930754"/>
    <w:rsid w:val="00931E84"/>
    <w:rsid w:val="00932CEC"/>
    <w:rsid w:val="00965735"/>
    <w:rsid w:val="00976C5C"/>
    <w:rsid w:val="00984863"/>
    <w:rsid w:val="00991478"/>
    <w:rsid w:val="009A0441"/>
    <w:rsid w:val="009A245C"/>
    <w:rsid w:val="009D2018"/>
    <w:rsid w:val="009D4C4D"/>
    <w:rsid w:val="009E4DB6"/>
    <w:rsid w:val="009F327B"/>
    <w:rsid w:val="00A0553F"/>
    <w:rsid w:val="00A05F6C"/>
    <w:rsid w:val="00A112CA"/>
    <w:rsid w:val="00A11758"/>
    <w:rsid w:val="00A21346"/>
    <w:rsid w:val="00A36F46"/>
    <w:rsid w:val="00A4666C"/>
    <w:rsid w:val="00A52C29"/>
    <w:rsid w:val="00A63C85"/>
    <w:rsid w:val="00A67CF9"/>
    <w:rsid w:val="00AA1FD3"/>
    <w:rsid w:val="00AA64C0"/>
    <w:rsid w:val="00AA6590"/>
    <w:rsid w:val="00AC2E3E"/>
    <w:rsid w:val="00AC56F9"/>
    <w:rsid w:val="00AE65FE"/>
    <w:rsid w:val="00AF1584"/>
    <w:rsid w:val="00AF37A0"/>
    <w:rsid w:val="00B069B4"/>
    <w:rsid w:val="00B11BCC"/>
    <w:rsid w:val="00B16054"/>
    <w:rsid w:val="00B61F8A"/>
    <w:rsid w:val="00B6253C"/>
    <w:rsid w:val="00B71FF4"/>
    <w:rsid w:val="00B80E71"/>
    <w:rsid w:val="00B818A6"/>
    <w:rsid w:val="00B829DF"/>
    <w:rsid w:val="00B84E10"/>
    <w:rsid w:val="00B95AC4"/>
    <w:rsid w:val="00BB5932"/>
    <w:rsid w:val="00BD5782"/>
    <w:rsid w:val="00BD62E8"/>
    <w:rsid w:val="00BD6E07"/>
    <w:rsid w:val="00BE164A"/>
    <w:rsid w:val="00BE6F04"/>
    <w:rsid w:val="00C25C07"/>
    <w:rsid w:val="00C736D5"/>
    <w:rsid w:val="00C87591"/>
    <w:rsid w:val="00C97F7B"/>
    <w:rsid w:val="00CA319B"/>
    <w:rsid w:val="00CA5882"/>
    <w:rsid w:val="00CA7422"/>
    <w:rsid w:val="00CC673C"/>
    <w:rsid w:val="00CC7ED4"/>
    <w:rsid w:val="00CE0E6C"/>
    <w:rsid w:val="00CF35C7"/>
    <w:rsid w:val="00D005B3"/>
    <w:rsid w:val="00D06D36"/>
    <w:rsid w:val="00D12568"/>
    <w:rsid w:val="00D25283"/>
    <w:rsid w:val="00D30C3E"/>
    <w:rsid w:val="00D34609"/>
    <w:rsid w:val="00D40690"/>
    <w:rsid w:val="00D52978"/>
    <w:rsid w:val="00D75E4C"/>
    <w:rsid w:val="00D75F43"/>
    <w:rsid w:val="00D80584"/>
    <w:rsid w:val="00D845C9"/>
    <w:rsid w:val="00D92917"/>
    <w:rsid w:val="00D973FC"/>
    <w:rsid w:val="00DA0B69"/>
    <w:rsid w:val="00DA40F7"/>
    <w:rsid w:val="00DA52A1"/>
    <w:rsid w:val="00DB0F56"/>
    <w:rsid w:val="00DB495B"/>
    <w:rsid w:val="00DD25A8"/>
    <w:rsid w:val="00DD4AD9"/>
    <w:rsid w:val="00DD521B"/>
    <w:rsid w:val="00DF065B"/>
    <w:rsid w:val="00DF6D70"/>
    <w:rsid w:val="00E10762"/>
    <w:rsid w:val="00E11CA4"/>
    <w:rsid w:val="00E12531"/>
    <w:rsid w:val="00E2575B"/>
    <w:rsid w:val="00E33952"/>
    <w:rsid w:val="00E607A9"/>
    <w:rsid w:val="00E737E1"/>
    <w:rsid w:val="00E836C0"/>
    <w:rsid w:val="00E97CE2"/>
    <w:rsid w:val="00EC21D6"/>
    <w:rsid w:val="00ED7972"/>
    <w:rsid w:val="00ED7C20"/>
    <w:rsid w:val="00EE493C"/>
    <w:rsid w:val="00EE50C2"/>
    <w:rsid w:val="00F00097"/>
    <w:rsid w:val="00F2435E"/>
    <w:rsid w:val="00F32303"/>
    <w:rsid w:val="00F42ABB"/>
    <w:rsid w:val="00F449E5"/>
    <w:rsid w:val="00F44A8F"/>
    <w:rsid w:val="00F4724A"/>
    <w:rsid w:val="00F55820"/>
    <w:rsid w:val="00F572A2"/>
    <w:rsid w:val="00F7755C"/>
    <w:rsid w:val="00F847D9"/>
    <w:rsid w:val="00F94200"/>
    <w:rsid w:val="00FA0568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aliases w:val="H2,h1,- I,II,III,- I1,II1,III1,Styl Marka,Styl Marka1,Styl Marka2,Styl Marka3,Styl Marka4,Styl Marka11,Styl Marka21,Styl Marka5,Styl Marka12,Styl Marka22,Styl Marka6,Styl Marka13,Styl Marka23,Styl Marka7,Styl Marka14,Styl Marka24,Styl Marka31"/>
    <w:basedOn w:val="Normalny"/>
    <w:next w:val="Normalny"/>
    <w:link w:val="Nagwek1Znak"/>
    <w:uiPriority w:val="4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aliases w:val="Paragraafkop,1_ Título 2,ff2,Section Heading 2,title 2,h2,Subhead A,- 1,2,- 11,21,31,Reset numbering,2PBC,Normal Heading 2,LetHead2,sub-sect,sec,KJL:1st Level,A,A.B.C.,Heading2,H2-Heading 2,Header 2,l2,Header2,22,heading2,23,list2"/>
    <w:basedOn w:val="Normalny"/>
    <w:next w:val="Normalny"/>
    <w:link w:val="Nagwek2Znak"/>
    <w:uiPriority w:val="4"/>
    <w:qFormat/>
    <w:rsid w:val="00E737E1"/>
    <w:pPr>
      <w:keepNext/>
      <w:suppressAutoHyphens/>
      <w:spacing w:before="240" w:after="60" w:line="240" w:lineRule="auto"/>
      <w:ind w:left="357" w:hanging="357"/>
      <w:outlineLvl w:val="1"/>
    </w:pPr>
    <w:rPr>
      <w:rFonts w:ascii="Arial" w:eastAsia="Times New Roman" w:hAnsi="Arial" w:cs="Arial"/>
      <w:b/>
      <w:bCs/>
      <w:i/>
      <w:iCs/>
      <w:color w:val="auto"/>
      <w:spacing w:val="0"/>
      <w:sz w:val="28"/>
      <w:szCs w:val="28"/>
      <w:lang w:eastAsia="ar-SA"/>
    </w:rPr>
  </w:style>
  <w:style w:type="paragraph" w:styleId="Nagwek3">
    <w:name w:val="heading 3"/>
    <w:aliases w:val="3,KJL:2nd Level,h3,subhead,1.1.1 Heading 3,l3,CT,l31,CT1,H31,Heading3,H3-Heading 3,l3.3,l32,List 31,list3,Heading No. L3,ITT t3,PA Minor Section,Title2,H32,H33,H34,H35,título 3,h:3,H3,Underrubrik2,Head 3,1.1.1,3rd level,l3+toc 3,Minor,- 1),2)"/>
    <w:basedOn w:val="Normalny"/>
    <w:next w:val="Normalny"/>
    <w:link w:val="Nagwek3Znak"/>
    <w:uiPriority w:val="4"/>
    <w:unhideWhenUsed/>
    <w:qFormat/>
    <w:rsid w:val="00E737E1"/>
    <w:pPr>
      <w:keepNext/>
      <w:keepLines/>
      <w:spacing w:before="200" w:after="0" w:line="240" w:lineRule="auto"/>
      <w:ind w:left="357" w:hanging="357"/>
      <w:outlineLvl w:val="2"/>
    </w:pPr>
    <w:rPr>
      <w:rFonts w:ascii="Cambria" w:eastAsia="Times New Roman" w:hAnsi="Cambria" w:cs="Times New Roman"/>
      <w:b/>
      <w:bCs/>
      <w:color w:val="4F81BD"/>
      <w:spacing w:val="0"/>
      <w:sz w:val="22"/>
      <w:szCs w:val="24"/>
      <w:lang w:eastAsia="pl-PL"/>
    </w:rPr>
  </w:style>
  <w:style w:type="paragraph" w:styleId="Nagwek4">
    <w:name w:val="heading 4"/>
    <w:aliases w:val="Normalhead4,rp_Heading 4,Lev 4,Ad.1),Ad 2),Ad.1)1,Ad 2)1,Level 2 - a,H4,1),KJL:3rd Level,h4,a.,4,4heading"/>
    <w:basedOn w:val="Normalny"/>
    <w:next w:val="Normalny"/>
    <w:link w:val="Nagwek4Znak"/>
    <w:uiPriority w:val="4"/>
    <w:qFormat/>
    <w:rsid w:val="00E737E1"/>
    <w:pPr>
      <w:keepNext/>
      <w:suppressAutoHyphens/>
      <w:spacing w:before="240" w:after="60" w:line="240" w:lineRule="auto"/>
      <w:ind w:left="357" w:hanging="357"/>
      <w:outlineLvl w:val="3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 w:eastAsia="ar-SA"/>
    </w:rPr>
  </w:style>
  <w:style w:type="paragraph" w:styleId="Nagwek5">
    <w:name w:val="heading 5"/>
    <w:aliases w:val="Lev 5,- A,B,C,- A1,B1,C1,Level 3 - i,H5,test,Atlanthd3,Atlanthd31,Atlanthd32,Atlanthd33,Atlanthd34,Atlanthd311,Atlanthd35,Atlanthd36,Atlanthd312,Atlanthd37,Atlanthd38,Atlanthd39,Atlanthd310,Atlanthd313,Atlanthd314,Atlanthd315,Block Label,h5,5"/>
    <w:basedOn w:val="Normalny"/>
    <w:next w:val="Normalny"/>
    <w:link w:val="Nagwek5Znak"/>
    <w:uiPriority w:val="4"/>
    <w:qFormat/>
    <w:rsid w:val="00570EB9"/>
    <w:pPr>
      <w:keepNext/>
      <w:tabs>
        <w:tab w:val="left" w:pos="1418"/>
        <w:tab w:val="num" w:pos="1701"/>
      </w:tabs>
      <w:spacing w:after="240" w:line="240" w:lineRule="auto"/>
      <w:ind w:left="851"/>
      <w:jc w:val="left"/>
      <w:outlineLvl w:val="4"/>
    </w:pPr>
    <w:rPr>
      <w:rFonts w:ascii="Times New Roman" w:eastAsiaTheme="majorEastAsia" w:hAnsi="Times New Roman" w:cstheme="majorBidi"/>
      <w:color w:val="auto"/>
      <w:spacing w:val="0"/>
      <w:sz w:val="22"/>
      <w:u w:val="single"/>
      <w:lang w:val="fr-FR"/>
    </w:rPr>
  </w:style>
  <w:style w:type="paragraph" w:styleId="Nagwek6">
    <w:name w:val="heading 6"/>
    <w:aliases w:val="rp_Heading 6,Lev 6,- (a),(b),- (a)1,(b)1,Legal Level 1.,H6,Marginal,Appendix,T1,6,h6"/>
    <w:basedOn w:val="Normalny"/>
    <w:next w:val="Normalny"/>
    <w:link w:val="Nagwek6Znak"/>
    <w:uiPriority w:val="4"/>
    <w:qFormat/>
    <w:rsid w:val="00570EB9"/>
    <w:pPr>
      <w:tabs>
        <w:tab w:val="left" w:pos="1985"/>
        <w:tab w:val="num" w:pos="2268"/>
      </w:tabs>
      <w:spacing w:after="240" w:line="240" w:lineRule="auto"/>
      <w:ind w:left="851" w:firstLine="567"/>
      <w:jc w:val="left"/>
      <w:outlineLvl w:val="5"/>
    </w:pPr>
    <w:rPr>
      <w:rFonts w:ascii="Times New Roman" w:eastAsiaTheme="majorEastAsia" w:hAnsi="Times New Roman" w:cstheme="majorBidi"/>
      <w:i/>
      <w:iCs/>
      <w:color w:val="auto"/>
      <w:spacing w:val="0"/>
      <w:sz w:val="22"/>
      <w:u w:val="single"/>
      <w:lang w:val="fr-FR"/>
    </w:rPr>
  </w:style>
  <w:style w:type="paragraph" w:styleId="Nagwek7">
    <w:name w:val="heading 7"/>
    <w:basedOn w:val="Normalny"/>
    <w:next w:val="Normalny"/>
    <w:link w:val="Nagwek7Znak"/>
    <w:qFormat/>
    <w:rsid w:val="00E737E1"/>
    <w:pPr>
      <w:suppressAutoHyphens/>
      <w:spacing w:before="240" w:after="60" w:line="240" w:lineRule="auto"/>
      <w:ind w:left="357" w:hanging="357"/>
      <w:outlineLvl w:val="6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2 Znak,h1 Znak,- I Znak,II Znak,III Znak,- I1 Znak,II1 Znak,III1 Znak,Styl Marka Znak,Styl Marka1 Znak,Styl Marka2 Znak,Styl Marka3 Znak,Styl Marka4 Znak,Styl Marka11 Znak,Styl Marka21 Znak,Styl Marka5 Znak,Styl Marka12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2Znak">
    <w:name w:val="Nagłówek 2 Znak"/>
    <w:aliases w:val="Paragraafkop Znak,1_ Título 2 Znak,ff2 Znak,Section Heading 2 Znak,title 2 Znak,h2 Znak,Subhead A Znak,- 1 Znak,2 Znak,- 11 Znak,21 Znak,31 Znak,Reset numbering Znak,2PBC Znak,Normal Heading 2 Znak,LetHead2 Znak,sub-sect Znak,sec Znak"/>
    <w:basedOn w:val="Domylnaczcionkaakapitu"/>
    <w:link w:val="Nagwek2"/>
    <w:rsid w:val="00E737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3 Znak,KJL:2nd Level Znak,h3 Znak,subhead Znak,1.1.1 Heading 3 Znak,l3 Znak,CT Znak,l31 Znak,CT1 Znak,H31 Znak,Heading3 Znak,H3-Heading 3 Znak,l3.3 Znak,l32 Znak,List 31 Znak,list3 Znak,Heading No. L3 Znak,ITT t3 Znak,Title2 Znak,H3 Znak"/>
    <w:basedOn w:val="Domylnaczcionkaakapitu"/>
    <w:link w:val="Nagwek3"/>
    <w:uiPriority w:val="9"/>
    <w:rsid w:val="00E737E1"/>
    <w:rPr>
      <w:rFonts w:ascii="Cambria" w:eastAsia="Times New Roman" w:hAnsi="Cambria" w:cs="Times New Roman"/>
      <w:b/>
      <w:bCs/>
      <w:color w:val="4F81BD"/>
      <w:szCs w:val="24"/>
      <w:lang w:eastAsia="pl-PL"/>
    </w:rPr>
  </w:style>
  <w:style w:type="character" w:customStyle="1" w:styleId="Nagwek4Znak">
    <w:name w:val="Nagłówek 4 Znak"/>
    <w:aliases w:val="Normalhead4 Znak,rp_Heading 4 Znak,Lev 4 Znak,Ad.1) Znak,Ad 2) Znak,Ad.1)1 Znak,Ad 2)1 Znak,Level 2 - a Znak,H4 Znak,1) Znak,KJL:3rd Level Znak,h4 Znak,a. Znak,4 Znak,4heading Znak"/>
    <w:basedOn w:val="Domylnaczcionkaakapitu"/>
    <w:link w:val="Nagwek4"/>
    <w:rsid w:val="00E737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E73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73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7E1"/>
    <w:pPr>
      <w:spacing w:before="120" w:after="0" w:line="240" w:lineRule="auto"/>
      <w:ind w:left="357" w:hanging="357"/>
    </w:pPr>
    <w:rPr>
      <w:rFonts w:ascii="Tahoma" w:eastAsia="Calibri" w:hAnsi="Tahoma" w:cs="Tahoma"/>
      <w:color w:val="808284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7E1"/>
    <w:rPr>
      <w:rFonts w:ascii="Tahoma" w:eastAsia="Calibri" w:hAnsi="Tahoma" w:cs="Tahoma"/>
      <w:color w:val="808284"/>
      <w:sz w:val="16"/>
      <w:szCs w:val="16"/>
    </w:rPr>
  </w:style>
  <w:style w:type="paragraph" w:customStyle="1" w:styleId="Default">
    <w:name w:val="Default"/>
    <w:rsid w:val="00E737E1"/>
    <w:pPr>
      <w:autoSpaceDE w:val="0"/>
      <w:autoSpaceDN w:val="0"/>
      <w:adjustRightInd w:val="0"/>
      <w:spacing w:before="120" w:after="120" w:line="360" w:lineRule="auto"/>
      <w:ind w:left="357" w:hanging="357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E737E1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E737E1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E737E1"/>
    <w:pPr>
      <w:autoSpaceDE w:val="0"/>
      <w:autoSpaceDN w:val="0"/>
      <w:adjustRightInd w:val="0"/>
      <w:spacing w:before="120" w:after="0" w:line="288" w:lineRule="auto"/>
      <w:ind w:left="357" w:hanging="357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73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37E1"/>
    <w:pPr>
      <w:spacing w:before="120" w:after="120" w:line="240" w:lineRule="auto"/>
      <w:ind w:left="357" w:hanging="357"/>
    </w:pPr>
    <w:rPr>
      <w:rFonts w:ascii="Arial" w:eastAsia="Times New Roman" w:hAnsi="Arial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7E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ustep">
    <w:name w:val="akapitustep"/>
    <w:rsid w:val="00E737E1"/>
  </w:style>
  <w:style w:type="paragraph" w:styleId="Tekstpodstawowy">
    <w:name w:val="Body Text"/>
    <w:basedOn w:val="Normalny"/>
    <w:link w:val="TekstpodstawowyZnak"/>
    <w:semiHidden/>
    <w:rsid w:val="00E737E1"/>
    <w:pPr>
      <w:spacing w:before="120" w:after="120" w:line="240" w:lineRule="auto"/>
      <w:ind w:left="720" w:hanging="357"/>
    </w:pPr>
    <w:rPr>
      <w:rFonts w:ascii="Arial" w:eastAsia="Times New Roman" w:hAnsi="Arial" w:cs="Times New Roman"/>
      <w:color w:val="auto"/>
      <w:spacing w:val="0"/>
      <w:sz w:val="22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7E1"/>
    <w:rPr>
      <w:rFonts w:ascii="Arial" w:eastAsia="Times New Roman" w:hAnsi="Arial" w:cs="Times New Roman"/>
      <w:szCs w:val="20"/>
      <w:lang w:val="fr-FR" w:eastAsia="pl-PL"/>
    </w:rPr>
  </w:style>
  <w:style w:type="paragraph" w:customStyle="1" w:styleId="paragrafUmowy">
    <w:name w:val="paragraf Umowy"/>
    <w:basedOn w:val="Normalny"/>
    <w:rsid w:val="00E737E1"/>
    <w:pPr>
      <w:shd w:val="pct15" w:color="auto" w:fill="FFFFFF"/>
      <w:tabs>
        <w:tab w:val="num" w:pos="1334"/>
      </w:tabs>
      <w:spacing w:before="120" w:after="120" w:line="240" w:lineRule="auto"/>
      <w:ind w:left="1334" w:hanging="360"/>
    </w:pPr>
    <w:rPr>
      <w:rFonts w:ascii="Fujiyama2" w:eastAsia="Times New Roman" w:hAnsi="Fujiyama2" w:cs="Times New Roman"/>
      <w:b/>
      <w:color w:val="auto"/>
      <w:spacing w:val="0"/>
      <w:sz w:val="18"/>
      <w:szCs w:val="20"/>
      <w:lang w:eastAsia="pl-PL"/>
    </w:rPr>
  </w:style>
  <w:style w:type="paragraph" w:customStyle="1" w:styleId="Rysunek">
    <w:name w:val="Rysunek"/>
    <w:basedOn w:val="Normalny"/>
    <w:rsid w:val="00E737E1"/>
    <w:pPr>
      <w:keepNext/>
      <w:keepLines/>
      <w:autoSpaceDE w:val="0"/>
      <w:autoSpaceDN w:val="0"/>
      <w:adjustRightInd w:val="0"/>
      <w:spacing w:before="240" w:after="120" w:line="324" w:lineRule="auto"/>
      <w:ind w:left="357" w:hanging="357"/>
      <w:jc w:val="center"/>
    </w:pPr>
    <w:rPr>
      <w:rFonts w:ascii="Arial" w:eastAsia="Times New Roman" w:hAnsi="Arial" w:cs="Times New Roman"/>
      <w:color w:val="auto"/>
      <w:spacing w:val="0"/>
      <w:sz w:val="22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737E1"/>
    <w:rPr>
      <w:rFonts w:ascii="Arial" w:eastAsia="Times New Roman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7E1"/>
    <w:rPr>
      <w:rFonts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E737E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737E1"/>
    <w:pPr>
      <w:suppressAutoHyphens/>
      <w:spacing w:before="120" w:after="0" w:line="240" w:lineRule="auto"/>
      <w:ind w:left="357" w:hanging="357"/>
      <w:jc w:val="center"/>
    </w:pPr>
    <w:rPr>
      <w:rFonts w:ascii="Arial" w:eastAsia="Times New Roman" w:hAnsi="Arial" w:cs="Times New Roman"/>
      <w:color w:val="008080"/>
      <w:spacing w:val="0"/>
      <w:sz w:val="4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737E1"/>
    <w:pPr>
      <w:suppressAutoHyphens/>
      <w:spacing w:before="120" w:after="0" w:line="240" w:lineRule="auto"/>
      <w:ind w:left="357" w:hanging="357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737E1"/>
    <w:pPr>
      <w:suppressAutoHyphens/>
      <w:spacing w:before="120" w:after="0" w:line="240" w:lineRule="auto"/>
      <w:ind w:left="357" w:hanging="357"/>
    </w:pPr>
    <w:rPr>
      <w:rFonts w:ascii="Arial" w:eastAsia="Times New Roman" w:hAnsi="Arial" w:cs="Times New Roman"/>
      <w:b/>
      <w:color w:val="auto"/>
      <w:spacing w:val="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737E1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matkomentarza1">
    <w:name w:val="Temat komentarza1"/>
    <w:basedOn w:val="Normalny"/>
    <w:next w:val="Normalny"/>
    <w:rsid w:val="00E737E1"/>
    <w:pPr>
      <w:suppressAutoHyphens/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bCs/>
      <w:color w:val="auto"/>
      <w:spacing w:val="0"/>
      <w:szCs w:val="20"/>
      <w:lang w:eastAsia="ar-SA"/>
    </w:rPr>
  </w:style>
  <w:style w:type="paragraph" w:customStyle="1" w:styleId="Body1">
    <w:name w:val="Body 1"/>
    <w:basedOn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ody2">
    <w:name w:val="Body 2"/>
    <w:basedOn w:val="Normalny"/>
    <w:rsid w:val="00E737E1"/>
    <w:pPr>
      <w:suppressAutoHyphens/>
      <w:spacing w:before="120" w:after="120" w:line="240" w:lineRule="auto"/>
      <w:ind w:left="720" w:hanging="357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ullet2">
    <w:name w:val="Bullet 2"/>
    <w:basedOn w:val="Normalny"/>
    <w:rsid w:val="00E737E1"/>
    <w:pPr>
      <w:numPr>
        <w:numId w:val="12"/>
      </w:numPr>
      <w:suppressAutoHyphens/>
      <w:spacing w:before="120" w:after="120" w:line="240" w:lineRule="auto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ullet3">
    <w:name w:val="Bullet 3"/>
    <w:basedOn w:val="Normalny"/>
    <w:rsid w:val="00E737E1"/>
    <w:pPr>
      <w:numPr>
        <w:numId w:val="14"/>
      </w:numPr>
      <w:suppressAutoHyphens/>
      <w:spacing w:before="120" w:after="120" w:line="240" w:lineRule="auto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HeadingEULA">
    <w:name w:val="Heading EULA"/>
    <w:basedOn w:val="Normalny"/>
    <w:next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28"/>
      <w:szCs w:val="28"/>
      <w:lang w:val="en-US" w:eastAsia="ar-SA"/>
    </w:rPr>
  </w:style>
  <w:style w:type="paragraph" w:customStyle="1" w:styleId="HeadingSoftwareTitle">
    <w:name w:val="Heading Software Title"/>
    <w:basedOn w:val="Normalny"/>
    <w:next w:val="Normalny"/>
    <w:rsid w:val="00E737E1"/>
    <w:pPr>
      <w:pBdr>
        <w:bottom w:val="single" w:sz="4" w:space="1" w:color="000000"/>
      </w:pBd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28"/>
      <w:szCs w:val="28"/>
      <w:lang w:val="en-US" w:eastAsia="ar-SA"/>
    </w:rPr>
  </w:style>
  <w:style w:type="paragraph" w:customStyle="1" w:styleId="Preamble">
    <w:name w:val="Preamble"/>
    <w:basedOn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19"/>
      <w:szCs w:val="19"/>
      <w:lang w:val="en-US" w:eastAsia="ar-SA"/>
    </w:rPr>
  </w:style>
  <w:style w:type="paragraph" w:customStyle="1" w:styleId="HeadingWarranty">
    <w:name w:val="Heading Warranty"/>
    <w:basedOn w:val="Normalny"/>
    <w:rsid w:val="00E737E1"/>
    <w:pPr>
      <w:suppressAutoHyphens/>
      <w:spacing w:before="120" w:after="120" w:line="240" w:lineRule="auto"/>
      <w:ind w:left="357" w:hanging="357"/>
      <w:jc w:val="center"/>
    </w:pPr>
    <w:rPr>
      <w:rFonts w:ascii="Tahoma" w:eastAsia="MS Mincho" w:hAnsi="Tahoma" w:cs="Tahoma"/>
      <w:b/>
      <w:bCs/>
      <w:color w:val="auto"/>
      <w:spacing w:val="0"/>
      <w:sz w:val="19"/>
      <w:szCs w:val="19"/>
      <w:lang w:val="en-US" w:eastAsia="ar-SA"/>
    </w:rPr>
  </w:style>
  <w:style w:type="paragraph" w:customStyle="1" w:styleId="Heading1Warranty">
    <w:name w:val="Heading 1 Warranty"/>
    <w:basedOn w:val="Normalny"/>
    <w:next w:val="Normalny"/>
    <w:rsid w:val="00E737E1"/>
    <w:pPr>
      <w:tabs>
        <w:tab w:val="num" w:pos="720"/>
      </w:tabs>
      <w:suppressAutoHyphens/>
      <w:spacing w:before="120" w:after="120" w:line="240" w:lineRule="auto"/>
      <w:ind w:left="720" w:hanging="360"/>
      <w:outlineLvl w:val="0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Heading2Warranty">
    <w:name w:val="Heading 2 Warranty"/>
    <w:basedOn w:val="Normalny"/>
    <w:next w:val="Normalny"/>
    <w:rsid w:val="00E737E1"/>
    <w:pPr>
      <w:numPr>
        <w:ilvl w:val="1"/>
        <w:numId w:val="11"/>
      </w:numPr>
      <w:suppressAutoHyphens/>
      <w:spacing w:before="120" w:after="120" w:line="240" w:lineRule="auto"/>
      <w:outlineLvl w:val="1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PreambleBorderAbove">
    <w:name w:val="Preamble Border Above"/>
    <w:basedOn w:val="Preamble"/>
    <w:rsid w:val="00E737E1"/>
    <w:pPr>
      <w:pBdr>
        <w:top w:val="single" w:sz="4" w:space="1" w:color="000000"/>
      </w:pBdr>
    </w:pPr>
  </w:style>
  <w:style w:type="character" w:styleId="Pogrubienie">
    <w:name w:val="Strong"/>
    <w:uiPriority w:val="22"/>
    <w:qFormat/>
    <w:rsid w:val="00E737E1"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37E1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7E1"/>
    <w:pPr>
      <w:spacing w:before="120" w:after="0" w:line="240" w:lineRule="auto"/>
      <w:ind w:left="357" w:hanging="357"/>
    </w:pPr>
    <w:rPr>
      <w:rFonts w:ascii="Arial" w:eastAsia="Times New Roman" w:hAnsi="Arial"/>
      <w:color w:val="auto"/>
      <w:spacing w:val="0"/>
      <w:sz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737E1"/>
    <w:rPr>
      <w:color w:val="000000" w:themeColor="background1"/>
      <w:spacing w:val="4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737E1"/>
    <w:pPr>
      <w:spacing w:before="120" w:after="120" w:line="48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37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2">
    <w:name w:val="List Number 2"/>
    <w:basedOn w:val="Normalny"/>
    <w:rsid w:val="00E737E1"/>
    <w:pPr>
      <w:tabs>
        <w:tab w:val="num" w:pos="720"/>
      </w:tabs>
      <w:spacing w:before="120" w:after="100" w:afterAutospacing="1" w:line="240" w:lineRule="auto"/>
      <w:ind w:left="720" w:hanging="720"/>
    </w:pPr>
    <w:rPr>
      <w:rFonts w:ascii="Arial" w:eastAsia="Times New Roman" w:hAnsi="Arial" w:cs="Times New Roman"/>
      <w:color w:val="auto"/>
      <w:spacing w:val="0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rsid w:val="00E737E1"/>
    <w:pPr>
      <w:spacing w:before="120" w:after="120" w:line="24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37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37E1"/>
    <w:pPr>
      <w:suppressAutoHyphens/>
      <w:spacing w:before="120" w:after="120" w:line="24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737E1"/>
    <w:pPr>
      <w:suppressAutoHyphens/>
      <w:spacing w:before="120" w:after="0" w:line="240" w:lineRule="auto"/>
      <w:ind w:left="357" w:firstLine="2552"/>
    </w:pPr>
    <w:rPr>
      <w:rFonts w:ascii="Tahoma" w:eastAsia="Times New Roman" w:hAnsi="Tahoma" w:cs="Tahoma"/>
      <w:bCs/>
      <w:color w:val="auto"/>
      <w:spacing w:val="0"/>
      <w:sz w:val="22"/>
      <w:szCs w:val="20"/>
      <w:lang w:eastAsia="ar-SA"/>
    </w:rPr>
  </w:style>
  <w:style w:type="paragraph" w:styleId="Lista">
    <w:name w:val="List"/>
    <w:basedOn w:val="Normalny"/>
    <w:uiPriority w:val="99"/>
    <w:unhideWhenUsed/>
    <w:rsid w:val="00E737E1"/>
    <w:pPr>
      <w:spacing w:before="120" w:after="120" w:line="240" w:lineRule="auto"/>
      <w:ind w:left="283" w:hanging="283"/>
      <w:contextualSpacing/>
    </w:pPr>
    <w:rPr>
      <w:rFonts w:ascii="Arial" w:eastAsia="Times New Roman" w:hAnsi="Arial" w:cs="Times New Roman"/>
      <w:color w:val="auto"/>
      <w:spacing w:val="0"/>
      <w:sz w:val="22"/>
      <w:szCs w:val="24"/>
      <w:lang w:eastAsia="pl-PL"/>
    </w:rPr>
  </w:style>
  <w:style w:type="paragraph" w:customStyle="1" w:styleId="Standard">
    <w:name w:val="Standard"/>
    <w:rsid w:val="00E737E1"/>
    <w:pPr>
      <w:spacing w:before="120" w:after="120" w:line="36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737E1"/>
    <w:pPr>
      <w:spacing w:after="0" w:line="240" w:lineRule="auto"/>
    </w:pPr>
    <w:rPr>
      <w:rFonts w:ascii="Tahoma" w:eastAsia="Calibri" w:hAnsi="Tahoma" w:cs="Times New Roman"/>
      <w:color w:val="80828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E8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E8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E85"/>
    <w:rPr>
      <w:vertAlign w:val="superscript"/>
    </w:rPr>
  </w:style>
  <w:style w:type="character" w:customStyle="1" w:styleId="Nagwek5Znak">
    <w:name w:val="Nagłówek 5 Znak"/>
    <w:aliases w:val="Lev 5 Znak,- A Znak,B Znak,C Znak,- A1 Znak,B1 Znak,C1 Znak,Level 3 - i Znak,H5 Znak,test Znak,Atlanthd3 Znak,Atlanthd31 Znak,Atlanthd32 Znak,Atlanthd33 Znak,Atlanthd34 Znak,Atlanthd311 Znak,Atlanthd35 Znak,Atlanthd36 Znak,h5 Znak,5 Znak"/>
    <w:basedOn w:val="Domylnaczcionkaakapitu"/>
    <w:link w:val="Nagwek5"/>
    <w:uiPriority w:val="4"/>
    <w:rsid w:val="00570EB9"/>
    <w:rPr>
      <w:rFonts w:ascii="Times New Roman" w:eastAsiaTheme="majorEastAsia" w:hAnsi="Times New Roman" w:cstheme="majorBidi"/>
      <w:u w:val="single"/>
      <w:lang w:val="fr-FR"/>
    </w:rPr>
  </w:style>
  <w:style w:type="character" w:customStyle="1" w:styleId="Nagwek6Znak">
    <w:name w:val="Nagłówek 6 Znak"/>
    <w:aliases w:val="rp_Heading 6 Znak,Lev 6 Znak,- (a) Znak,(b) Znak,- (a)1 Znak,(b)1 Znak,Legal Level 1. Znak,H6 Znak,Marginal Znak,Appendix Znak,T1 Znak,6 Znak,h6 Znak"/>
    <w:basedOn w:val="Domylnaczcionkaakapitu"/>
    <w:link w:val="Nagwek6"/>
    <w:uiPriority w:val="4"/>
    <w:rsid w:val="00570EB9"/>
    <w:rPr>
      <w:rFonts w:ascii="Times New Roman" w:eastAsiaTheme="majorEastAsia" w:hAnsi="Times New Roman" w:cstheme="majorBidi"/>
      <w:i/>
      <w:iCs/>
      <w:u w:val="single"/>
      <w:lang w:val="fr-FR"/>
    </w:rPr>
  </w:style>
  <w:style w:type="paragraph" w:customStyle="1" w:styleId="Titre2b">
    <w:name w:val="Titre2b"/>
    <w:basedOn w:val="Nagwek2"/>
    <w:next w:val="Tekstpodstawowy"/>
    <w:uiPriority w:val="4"/>
    <w:qFormat/>
    <w:rsid w:val="00570EB9"/>
    <w:pPr>
      <w:numPr>
        <w:ilvl w:val="1"/>
      </w:numPr>
      <w:tabs>
        <w:tab w:val="num" w:pos="851"/>
      </w:tabs>
      <w:suppressAutoHyphens w:val="0"/>
      <w:spacing w:before="0" w:after="240"/>
      <w:ind w:left="851" w:hanging="851"/>
    </w:pPr>
    <w:rPr>
      <w:rFonts w:ascii="Times New Roman" w:eastAsiaTheme="majorEastAsia" w:hAnsi="Times New Roman" w:cstheme="majorBidi"/>
      <w:b w:val="0"/>
      <w:i w:val="0"/>
      <w:iCs w:val="0"/>
      <w:sz w:val="22"/>
      <w:szCs w:val="2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C478-69D8-4887-80CF-30842AD0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Markiewicz</dc:creator>
  <cp:keywords/>
  <dc:description/>
  <cp:lastModifiedBy>Piotr Sliz</cp:lastModifiedBy>
  <cp:revision>2</cp:revision>
  <cp:lastPrinted>2020-08-26T12:54:00Z</cp:lastPrinted>
  <dcterms:created xsi:type="dcterms:W3CDTF">2020-10-13T08:40:00Z</dcterms:created>
  <dcterms:modified xsi:type="dcterms:W3CDTF">2020-10-13T08:40:00Z</dcterms:modified>
</cp:coreProperties>
</file>