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50"/>
        <w:gridCol w:w="4051"/>
      </w:tblGrid>
      <w:tr w:rsidR="00AE65FE" w:rsidRPr="00444787" w14:paraId="070848E0" w14:textId="77777777" w:rsidTr="005E5C52">
        <w:trPr>
          <w:trHeight w:val="614"/>
        </w:trPr>
        <w:tc>
          <w:tcPr>
            <w:tcW w:w="4050" w:type="dxa"/>
          </w:tcPr>
          <w:p w14:paraId="7CFFD842" w14:textId="77777777" w:rsidR="00E737E1" w:rsidRPr="00444787" w:rsidRDefault="00E737E1" w:rsidP="00444787">
            <w:pPr>
              <w:spacing w:after="0" w:line="276" w:lineRule="auto"/>
              <w:rPr>
                <w:rFonts w:cs="Verdana"/>
                <w:color w:val="auto"/>
                <w:spacing w:val="0"/>
                <w:szCs w:val="20"/>
              </w:rPr>
            </w:pPr>
          </w:p>
        </w:tc>
        <w:tc>
          <w:tcPr>
            <w:tcW w:w="4051" w:type="dxa"/>
          </w:tcPr>
          <w:p w14:paraId="7E185881" w14:textId="77777777" w:rsidR="00E737E1" w:rsidRPr="00444787" w:rsidRDefault="00E737E1" w:rsidP="00444787">
            <w:pPr>
              <w:spacing w:after="0" w:line="276" w:lineRule="auto"/>
              <w:jc w:val="right"/>
              <w:rPr>
                <w:rFonts w:cs="Verdana"/>
                <w:color w:val="auto"/>
                <w:spacing w:val="0"/>
                <w:szCs w:val="20"/>
              </w:rPr>
            </w:pPr>
            <w:r w:rsidRPr="00444787">
              <w:rPr>
                <w:rFonts w:cs="Verdana"/>
                <w:color w:val="auto"/>
                <w:spacing w:val="0"/>
                <w:szCs w:val="20"/>
              </w:rPr>
              <w:t>-Wzór umowy-</w:t>
            </w:r>
          </w:p>
        </w:tc>
      </w:tr>
    </w:tbl>
    <w:p w14:paraId="63E05E2A" w14:textId="77777777" w:rsidR="00E737E1" w:rsidRPr="00444787" w:rsidRDefault="00E737E1" w:rsidP="00444787">
      <w:pPr>
        <w:spacing w:after="0" w:line="276" w:lineRule="auto"/>
        <w:rPr>
          <w:color w:val="auto"/>
          <w:szCs w:val="20"/>
          <w:lang w:val="en-GB"/>
        </w:rPr>
      </w:pPr>
    </w:p>
    <w:p w14:paraId="31895237" w14:textId="4197B13D" w:rsidR="00E737E1" w:rsidRPr="00444787" w:rsidRDefault="00E737E1" w:rsidP="00444787">
      <w:pPr>
        <w:spacing w:after="0" w:line="276" w:lineRule="auto"/>
        <w:jc w:val="center"/>
        <w:rPr>
          <w:b/>
          <w:color w:val="auto"/>
          <w:szCs w:val="20"/>
        </w:rPr>
      </w:pPr>
      <w:r w:rsidRPr="00444787">
        <w:rPr>
          <w:b/>
          <w:color w:val="auto"/>
          <w:szCs w:val="20"/>
        </w:rPr>
        <w:t xml:space="preserve">UMOWA NR </w:t>
      </w:r>
      <w:r w:rsidRPr="000F605A">
        <w:rPr>
          <w:b/>
          <w:color w:val="auto"/>
          <w:szCs w:val="20"/>
        </w:rPr>
        <w:t>[___]</w:t>
      </w:r>
    </w:p>
    <w:p w14:paraId="737757E2" w14:textId="77777777" w:rsidR="007C4385" w:rsidRPr="00444787" w:rsidRDefault="007C4385" w:rsidP="00444787">
      <w:pPr>
        <w:spacing w:after="0" w:line="276" w:lineRule="auto"/>
        <w:jc w:val="center"/>
        <w:rPr>
          <w:b/>
          <w:color w:val="auto"/>
          <w:szCs w:val="20"/>
        </w:rPr>
      </w:pPr>
    </w:p>
    <w:p w14:paraId="7C23E377" w14:textId="44737A6E" w:rsidR="00E737E1" w:rsidRPr="00444787" w:rsidRDefault="00E737E1" w:rsidP="00444787">
      <w:pPr>
        <w:spacing w:after="0" w:line="276" w:lineRule="auto"/>
        <w:rPr>
          <w:b/>
          <w:color w:val="auto"/>
          <w:szCs w:val="20"/>
        </w:rPr>
      </w:pPr>
      <w:r w:rsidRPr="00444787">
        <w:rPr>
          <w:color w:val="auto"/>
          <w:szCs w:val="20"/>
        </w:rPr>
        <w:t xml:space="preserve">zwana dalej </w:t>
      </w:r>
      <w:r w:rsidRPr="00444787">
        <w:rPr>
          <w:b/>
          <w:color w:val="auto"/>
          <w:szCs w:val="20"/>
        </w:rPr>
        <w:t>„Umową”,</w:t>
      </w:r>
    </w:p>
    <w:p w14:paraId="1D2C9538" w14:textId="77777777" w:rsidR="007C4385" w:rsidRPr="00444787" w:rsidRDefault="007C4385" w:rsidP="00444787">
      <w:pPr>
        <w:spacing w:after="0" w:line="276" w:lineRule="auto"/>
        <w:rPr>
          <w:b/>
          <w:color w:val="auto"/>
          <w:szCs w:val="20"/>
        </w:rPr>
      </w:pPr>
    </w:p>
    <w:p w14:paraId="07DA441F" w14:textId="52655537" w:rsidR="00E737E1" w:rsidRPr="00444787" w:rsidRDefault="00E737E1" w:rsidP="00444787">
      <w:pPr>
        <w:spacing w:after="0" w:line="276" w:lineRule="auto"/>
        <w:rPr>
          <w:color w:val="auto"/>
          <w:szCs w:val="20"/>
        </w:rPr>
      </w:pPr>
      <w:r w:rsidRPr="00444787">
        <w:rPr>
          <w:color w:val="auto"/>
          <w:szCs w:val="20"/>
        </w:rPr>
        <w:t xml:space="preserve">zawarta we Wrocławiu  w dniu …................................... r. pomiędzy: </w:t>
      </w:r>
    </w:p>
    <w:p w14:paraId="148310F3" w14:textId="77777777" w:rsidR="007C4385" w:rsidRPr="00444787" w:rsidRDefault="007C4385" w:rsidP="00444787">
      <w:pPr>
        <w:spacing w:after="0" w:line="276" w:lineRule="auto"/>
        <w:rPr>
          <w:color w:val="auto"/>
          <w:szCs w:val="20"/>
        </w:rPr>
      </w:pPr>
    </w:p>
    <w:p w14:paraId="159C248E" w14:textId="2CAA3600" w:rsidR="007C4385" w:rsidRPr="00444787" w:rsidRDefault="0011739E" w:rsidP="00444787">
      <w:pPr>
        <w:spacing w:after="0" w:line="276" w:lineRule="auto"/>
        <w:rPr>
          <w:color w:val="auto"/>
          <w:szCs w:val="20"/>
        </w:rPr>
      </w:pPr>
      <w:r w:rsidRPr="00444787">
        <w:rPr>
          <w:b/>
          <w:color w:val="auto"/>
          <w:szCs w:val="20"/>
        </w:rPr>
        <w:t xml:space="preserve">Siecią </w:t>
      </w:r>
      <w:r w:rsidR="00E737E1" w:rsidRPr="00444787">
        <w:rPr>
          <w:b/>
          <w:color w:val="auto"/>
          <w:szCs w:val="20"/>
        </w:rPr>
        <w:t>Badawcz</w:t>
      </w:r>
      <w:r w:rsidR="00750966" w:rsidRPr="00444787">
        <w:rPr>
          <w:b/>
          <w:color w:val="auto"/>
          <w:szCs w:val="20"/>
        </w:rPr>
        <w:t>ą</w:t>
      </w:r>
      <w:r w:rsidR="00E737E1" w:rsidRPr="00444787">
        <w:rPr>
          <w:b/>
          <w:color w:val="auto"/>
          <w:szCs w:val="20"/>
        </w:rPr>
        <w:t xml:space="preserve"> ŁUKASIEWICZ – PORT Polski</w:t>
      </w:r>
      <w:r w:rsidRPr="00444787">
        <w:rPr>
          <w:b/>
          <w:color w:val="auto"/>
          <w:szCs w:val="20"/>
        </w:rPr>
        <w:t>m</w:t>
      </w:r>
      <w:r w:rsidR="00E737E1" w:rsidRPr="00444787">
        <w:rPr>
          <w:b/>
          <w:color w:val="auto"/>
          <w:szCs w:val="20"/>
        </w:rPr>
        <w:t xml:space="preserve"> </w:t>
      </w:r>
      <w:r w:rsidRPr="00444787">
        <w:rPr>
          <w:b/>
          <w:color w:val="auto"/>
          <w:szCs w:val="20"/>
        </w:rPr>
        <w:t xml:space="preserve">Ośrodkiem </w:t>
      </w:r>
      <w:r w:rsidR="00E737E1" w:rsidRPr="00444787">
        <w:rPr>
          <w:b/>
          <w:color w:val="auto"/>
          <w:szCs w:val="20"/>
        </w:rPr>
        <w:t>Rozwoju Technologii</w:t>
      </w:r>
      <w:r w:rsidR="00E737E1" w:rsidRPr="00444787">
        <w:rPr>
          <w:color w:val="auto"/>
          <w:szCs w:val="20"/>
        </w:rPr>
        <w:t xml:space="preserve"> z siedzibą we Wrocławiu, przy ul. </w:t>
      </w:r>
      <w:proofErr w:type="spellStart"/>
      <w:r w:rsidR="00E737E1" w:rsidRPr="00444787">
        <w:rPr>
          <w:color w:val="auto"/>
          <w:szCs w:val="20"/>
        </w:rPr>
        <w:t>Stabłowickiej</w:t>
      </w:r>
      <w:proofErr w:type="spellEnd"/>
      <w:r w:rsidR="00E737E1" w:rsidRPr="00444787">
        <w:rPr>
          <w:color w:val="auto"/>
          <w:szCs w:val="20"/>
        </w:rPr>
        <w:t xml:space="preserve"> 147, 54-066 Wrocław, </w:t>
      </w:r>
      <w:r w:rsidRPr="00444787">
        <w:rPr>
          <w:color w:val="auto"/>
          <w:szCs w:val="20"/>
        </w:rPr>
        <w:t xml:space="preserve">będącą </w:t>
      </w:r>
      <w:r w:rsidR="00E737E1" w:rsidRPr="00444787">
        <w:rPr>
          <w:color w:val="auto"/>
          <w:szCs w:val="20"/>
        </w:rPr>
        <w:t>państwow</w:t>
      </w:r>
      <w:r w:rsidRPr="00444787">
        <w:rPr>
          <w:color w:val="auto"/>
          <w:szCs w:val="20"/>
        </w:rPr>
        <w:t>ą</w:t>
      </w:r>
      <w:r w:rsidR="00E737E1" w:rsidRPr="00444787">
        <w:rPr>
          <w:color w:val="auto"/>
          <w:szCs w:val="20"/>
        </w:rPr>
        <w:t xml:space="preserve"> osob</w:t>
      </w:r>
      <w:r w:rsidRPr="00444787">
        <w:rPr>
          <w:color w:val="auto"/>
          <w:szCs w:val="20"/>
        </w:rPr>
        <w:t>ą</w:t>
      </w:r>
      <w:r w:rsidR="00E737E1" w:rsidRPr="00444787">
        <w:rPr>
          <w:color w:val="auto"/>
          <w:szCs w:val="20"/>
        </w:rPr>
        <w:t xml:space="preserve"> prawn</w:t>
      </w:r>
      <w:r w:rsidRPr="00444787">
        <w:rPr>
          <w:color w:val="auto"/>
          <w:szCs w:val="20"/>
        </w:rPr>
        <w:t>ą</w:t>
      </w:r>
      <w:r w:rsidR="00E737E1" w:rsidRPr="00444787">
        <w:rPr>
          <w:color w:val="auto"/>
          <w:szCs w:val="20"/>
        </w:rPr>
        <w:t xml:space="preserve"> działając</w:t>
      </w:r>
      <w:r w:rsidRPr="00444787">
        <w:rPr>
          <w:color w:val="auto"/>
          <w:szCs w:val="20"/>
        </w:rPr>
        <w:t>ą</w:t>
      </w:r>
      <w:r w:rsidR="00E737E1" w:rsidRPr="00444787">
        <w:rPr>
          <w:color w:val="auto"/>
          <w:szCs w:val="20"/>
        </w:rPr>
        <w:t xml:space="preserve"> w formie instytutu wchodzącego w skład Sieci Badawczej Łukasiewicz, posiadając</w:t>
      </w:r>
      <w:r w:rsidRPr="00444787">
        <w:rPr>
          <w:color w:val="auto"/>
          <w:szCs w:val="20"/>
        </w:rPr>
        <w:t>ą</w:t>
      </w:r>
      <w:r w:rsidR="00E737E1" w:rsidRPr="00444787">
        <w:rPr>
          <w:color w:val="auto"/>
          <w:szCs w:val="20"/>
        </w:rPr>
        <w:t xml:space="preserve"> osobowość prawną, </w:t>
      </w:r>
      <w:r w:rsidRPr="00444787">
        <w:rPr>
          <w:color w:val="auto"/>
          <w:szCs w:val="20"/>
        </w:rPr>
        <w:t>wpisaną do rejestru przedsiębiorców Krajowego Rejestru Sądowego prowadzonego przez Sąd Rejonowy dla Wrocławia – Fabrycznej we Wrocławiu, VI Wydział Gospodarczy KRS pod numerem KRS: 0000850580, REGON: 386585168, NIP: 8943140523</w:t>
      </w:r>
      <w:r w:rsidR="00E737E1" w:rsidRPr="00444787">
        <w:rPr>
          <w:color w:val="auto"/>
          <w:szCs w:val="20"/>
        </w:rPr>
        <w:t xml:space="preserve">, </w:t>
      </w:r>
    </w:p>
    <w:p w14:paraId="5B73FE5A" w14:textId="18E672E5" w:rsidR="00E737E1" w:rsidRPr="00444787" w:rsidRDefault="00E737E1" w:rsidP="00444787">
      <w:pPr>
        <w:spacing w:after="0" w:line="276" w:lineRule="auto"/>
        <w:rPr>
          <w:color w:val="auto"/>
          <w:szCs w:val="20"/>
        </w:rPr>
      </w:pPr>
      <w:r w:rsidRPr="00444787">
        <w:rPr>
          <w:color w:val="auto"/>
          <w:szCs w:val="20"/>
        </w:rPr>
        <w:t>reprezentowan</w:t>
      </w:r>
      <w:r w:rsidR="0011739E" w:rsidRPr="00444787">
        <w:rPr>
          <w:color w:val="auto"/>
          <w:szCs w:val="20"/>
        </w:rPr>
        <w:t>ą</w:t>
      </w:r>
      <w:r w:rsidRPr="00444787">
        <w:rPr>
          <w:color w:val="auto"/>
          <w:szCs w:val="20"/>
        </w:rPr>
        <w:t xml:space="preserve"> przez:</w:t>
      </w:r>
    </w:p>
    <w:p w14:paraId="0BF1992B" w14:textId="77777777" w:rsidR="00E737E1" w:rsidRPr="00444787" w:rsidRDefault="00E737E1" w:rsidP="00444787">
      <w:pPr>
        <w:spacing w:after="0" w:line="276" w:lineRule="auto"/>
        <w:rPr>
          <w:color w:val="auto"/>
          <w:szCs w:val="20"/>
        </w:rPr>
      </w:pPr>
      <w:r w:rsidRPr="00444787">
        <w:rPr>
          <w:color w:val="auto"/>
          <w:szCs w:val="20"/>
        </w:rPr>
        <w:t>…………………………………………………………………</w:t>
      </w:r>
    </w:p>
    <w:p w14:paraId="1AECEBF7" w14:textId="77777777" w:rsidR="007C4385" w:rsidRPr="00444787" w:rsidRDefault="007C4385" w:rsidP="00444787">
      <w:pPr>
        <w:spacing w:after="0" w:line="276" w:lineRule="auto"/>
        <w:rPr>
          <w:color w:val="auto"/>
          <w:szCs w:val="20"/>
        </w:rPr>
      </w:pPr>
    </w:p>
    <w:p w14:paraId="4E8DAB43" w14:textId="5BD28D50" w:rsidR="00E737E1" w:rsidRPr="00444787" w:rsidRDefault="00E737E1" w:rsidP="00444787">
      <w:pPr>
        <w:spacing w:after="0" w:line="276" w:lineRule="auto"/>
        <w:rPr>
          <w:color w:val="auto"/>
          <w:szCs w:val="20"/>
        </w:rPr>
      </w:pPr>
      <w:r w:rsidRPr="00444787">
        <w:rPr>
          <w:color w:val="auto"/>
          <w:szCs w:val="20"/>
        </w:rPr>
        <w:t>zwan</w:t>
      </w:r>
      <w:r w:rsidR="0011739E" w:rsidRPr="00444787">
        <w:rPr>
          <w:color w:val="auto"/>
          <w:szCs w:val="20"/>
        </w:rPr>
        <w:t>ą</w:t>
      </w:r>
      <w:r w:rsidRPr="00444787">
        <w:rPr>
          <w:color w:val="auto"/>
          <w:szCs w:val="20"/>
        </w:rPr>
        <w:t xml:space="preserve"> dalej </w:t>
      </w:r>
      <w:r w:rsidRPr="00444787">
        <w:rPr>
          <w:b/>
          <w:color w:val="auto"/>
          <w:szCs w:val="20"/>
        </w:rPr>
        <w:t>„Zamawiającym”</w:t>
      </w:r>
    </w:p>
    <w:p w14:paraId="426CA2EC" w14:textId="77777777" w:rsidR="007C4385" w:rsidRPr="00444787" w:rsidRDefault="007C4385" w:rsidP="00444787">
      <w:pPr>
        <w:spacing w:after="0" w:line="276" w:lineRule="auto"/>
        <w:rPr>
          <w:color w:val="auto"/>
          <w:szCs w:val="20"/>
        </w:rPr>
      </w:pPr>
    </w:p>
    <w:p w14:paraId="2BEFFC5D" w14:textId="0E252798" w:rsidR="00E737E1" w:rsidRPr="00444787" w:rsidRDefault="00E737E1" w:rsidP="00444787">
      <w:pPr>
        <w:spacing w:after="0" w:line="276" w:lineRule="auto"/>
        <w:rPr>
          <w:color w:val="auto"/>
          <w:szCs w:val="20"/>
        </w:rPr>
      </w:pPr>
      <w:r w:rsidRPr="00444787">
        <w:rPr>
          <w:color w:val="auto"/>
          <w:szCs w:val="20"/>
        </w:rPr>
        <w:t>a</w:t>
      </w:r>
    </w:p>
    <w:p w14:paraId="5D17C1AD" w14:textId="77777777" w:rsidR="007C4385" w:rsidRPr="00444787" w:rsidRDefault="007C4385" w:rsidP="00444787">
      <w:pPr>
        <w:spacing w:after="0" w:line="276" w:lineRule="auto"/>
        <w:rPr>
          <w:color w:val="auto"/>
          <w:szCs w:val="20"/>
        </w:rPr>
      </w:pPr>
    </w:p>
    <w:p w14:paraId="30B13927" w14:textId="5CB3141F" w:rsidR="00E737E1" w:rsidRPr="00444787" w:rsidRDefault="00E737E1" w:rsidP="00444787">
      <w:pPr>
        <w:spacing w:after="0" w:line="276" w:lineRule="auto"/>
        <w:rPr>
          <w:color w:val="auto"/>
          <w:szCs w:val="20"/>
        </w:rPr>
      </w:pPr>
      <w:r w:rsidRPr="00444787">
        <w:rPr>
          <w:color w:val="auto"/>
          <w:szCs w:val="20"/>
        </w:rPr>
        <w:t>………………………………………………………………..</w:t>
      </w:r>
    </w:p>
    <w:p w14:paraId="19EA5DF1" w14:textId="60D5DD6A" w:rsidR="00E737E1" w:rsidRPr="00444787" w:rsidRDefault="0011739E" w:rsidP="00444787">
      <w:pPr>
        <w:spacing w:after="0" w:line="276" w:lineRule="auto"/>
        <w:rPr>
          <w:b/>
          <w:color w:val="auto"/>
          <w:szCs w:val="20"/>
        </w:rPr>
      </w:pPr>
      <w:r w:rsidRPr="00444787">
        <w:rPr>
          <w:color w:val="auto"/>
          <w:szCs w:val="20"/>
        </w:rPr>
        <w:t>z</w:t>
      </w:r>
      <w:r w:rsidR="00E737E1" w:rsidRPr="00444787">
        <w:rPr>
          <w:color w:val="auto"/>
          <w:szCs w:val="20"/>
        </w:rPr>
        <w:t>wanym</w:t>
      </w:r>
      <w:r w:rsidRPr="00444787">
        <w:rPr>
          <w:color w:val="auto"/>
          <w:szCs w:val="20"/>
        </w:rPr>
        <w:t>/zwaną dalej</w:t>
      </w:r>
      <w:r w:rsidR="00E737E1" w:rsidRPr="00444787">
        <w:rPr>
          <w:color w:val="auto"/>
          <w:szCs w:val="20"/>
        </w:rPr>
        <w:t xml:space="preserve"> </w:t>
      </w:r>
      <w:r w:rsidR="00E737E1" w:rsidRPr="00444787">
        <w:rPr>
          <w:b/>
          <w:color w:val="auto"/>
          <w:szCs w:val="20"/>
        </w:rPr>
        <w:t>„Wykonawcą”</w:t>
      </w:r>
    </w:p>
    <w:p w14:paraId="5BB3125D" w14:textId="77777777" w:rsidR="007C4385" w:rsidRPr="00444787" w:rsidRDefault="007C4385" w:rsidP="00444787">
      <w:pPr>
        <w:spacing w:after="0" w:line="276" w:lineRule="auto"/>
        <w:rPr>
          <w:color w:val="auto"/>
          <w:szCs w:val="20"/>
        </w:rPr>
      </w:pPr>
    </w:p>
    <w:p w14:paraId="4F22B90C" w14:textId="736DF092" w:rsidR="00E737E1" w:rsidRPr="00444787" w:rsidRDefault="00E737E1" w:rsidP="00444787">
      <w:pPr>
        <w:spacing w:after="0" w:line="276" w:lineRule="auto"/>
        <w:rPr>
          <w:b/>
          <w:color w:val="auto"/>
          <w:szCs w:val="20"/>
        </w:rPr>
      </w:pPr>
      <w:r w:rsidRPr="00444787">
        <w:rPr>
          <w:color w:val="auto"/>
          <w:szCs w:val="20"/>
        </w:rPr>
        <w:t xml:space="preserve">zwanymi dalej wspólnie </w:t>
      </w:r>
      <w:r w:rsidRPr="00444787">
        <w:rPr>
          <w:b/>
          <w:color w:val="auto"/>
          <w:szCs w:val="20"/>
        </w:rPr>
        <w:t>„Stronami”</w:t>
      </w:r>
    </w:p>
    <w:p w14:paraId="128FD0A8" w14:textId="77777777" w:rsidR="007C4385" w:rsidRPr="00444787" w:rsidRDefault="007C4385" w:rsidP="00444787">
      <w:pPr>
        <w:spacing w:after="0" w:line="276" w:lineRule="auto"/>
        <w:rPr>
          <w:color w:val="auto"/>
          <w:szCs w:val="20"/>
        </w:rPr>
      </w:pPr>
    </w:p>
    <w:p w14:paraId="0221DAAE" w14:textId="7FD46767" w:rsidR="00E737E1" w:rsidRPr="00444787" w:rsidRDefault="00E737E1" w:rsidP="00444787">
      <w:pPr>
        <w:spacing w:after="0" w:line="276" w:lineRule="auto"/>
        <w:rPr>
          <w:color w:val="auto"/>
          <w:szCs w:val="20"/>
        </w:rPr>
      </w:pPr>
      <w:r w:rsidRPr="00444787">
        <w:rPr>
          <w:color w:val="auto"/>
          <w:szCs w:val="20"/>
        </w:rPr>
        <w:t>o następującej treści:</w:t>
      </w:r>
    </w:p>
    <w:p w14:paraId="0A405300" w14:textId="77777777" w:rsidR="007C4385" w:rsidRPr="00444787" w:rsidRDefault="007C4385" w:rsidP="00444787">
      <w:pPr>
        <w:spacing w:after="0" w:line="276" w:lineRule="auto"/>
        <w:jc w:val="center"/>
        <w:rPr>
          <w:b/>
          <w:color w:val="auto"/>
          <w:szCs w:val="20"/>
        </w:rPr>
      </w:pPr>
    </w:p>
    <w:p w14:paraId="075E69B0" w14:textId="70A09671" w:rsidR="00E737E1" w:rsidRPr="00444787" w:rsidRDefault="00E737E1" w:rsidP="00444787">
      <w:pPr>
        <w:spacing w:after="0" w:line="276" w:lineRule="auto"/>
        <w:jc w:val="center"/>
        <w:rPr>
          <w:b/>
          <w:color w:val="auto"/>
          <w:szCs w:val="20"/>
        </w:rPr>
      </w:pPr>
      <w:r w:rsidRPr="00444787">
        <w:rPr>
          <w:b/>
          <w:color w:val="auto"/>
          <w:szCs w:val="20"/>
        </w:rPr>
        <w:t>§ 1</w:t>
      </w:r>
      <w:r w:rsidR="0011739E" w:rsidRPr="00444787">
        <w:rPr>
          <w:b/>
          <w:color w:val="auto"/>
          <w:szCs w:val="20"/>
        </w:rPr>
        <w:t>.</w:t>
      </w:r>
    </w:p>
    <w:p w14:paraId="4AB4C5D9" w14:textId="77777777" w:rsidR="007C4385" w:rsidRPr="00444787" w:rsidRDefault="007C4385" w:rsidP="00444787">
      <w:pPr>
        <w:spacing w:after="0" w:line="276" w:lineRule="auto"/>
        <w:jc w:val="center"/>
        <w:rPr>
          <w:b/>
          <w:color w:val="auto"/>
          <w:szCs w:val="20"/>
        </w:rPr>
      </w:pPr>
      <w:r w:rsidRPr="00444787">
        <w:rPr>
          <w:b/>
          <w:color w:val="auto"/>
          <w:szCs w:val="20"/>
        </w:rPr>
        <w:t>PRZEDMIOT UMOWY</w:t>
      </w:r>
    </w:p>
    <w:p w14:paraId="5BB85C2B" w14:textId="77777777" w:rsidR="007C4385" w:rsidRPr="00444787" w:rsidRDefault="007C4385" w:rsidP="00444787">
      <w:pPr>
        <w:spacing w:after="0" w:line="276" w:lineRule="auto"/>
        <w:jc w:val="center"/>
        <w:rPr>
          <w:b/>
          <w:color w:val="auto"/>
          <w:szCs w:val="20"/>
        </w:rPr>
      </w:pPr>
    </w:p>
    <w:p w14:paraId="08C29B96" w14:textId="0DF9076F" w:rsidR="00F2435E" w:rsidRPr="00444787" w:rsidRDefault="00E737E1" w:rsidP="00444787">
      <w:pPr>
        <w:numPr>
          <w:ilvl w:val="0"/>
          <w:numId w:val="15"/>
        </w:numPr>
        <w:spacing w:after="0" w:line="276" w:lineRule="auto"/>
        <w:rPr>
          <w:color w:val="auto"/>
          <w:szCs w:val="20"/>
        </w:rPr>
      </w:pPr>
      <w:r w:rsidRPr="00444787">
        <w:rPr>
          <w:color w:val="auto"/>
          <w:szCs w:val="20"/>
        </w:rPr>
        <w:t>Przedmiotem Umowy jest</w:t>
      </w:r>
      <w:r w:rsidR="00F2435E" w:rsidRPr="00444787">
        <w:rPr>
          <w:color w:val="auto"/>
          <w:szCs w:val="20"/>
        </w:rPr>
        <w:t xml:space="preserve"> wykonanie przez Wykonawcę</w:t>
      </w:r>
      <w:r w:rsidR="00F94200" w:rsidRPr="00444787">
        <w:rPr>
          <w:color w:val="auto"/>
          <w:szCs w:val="20"/>
        </w:rPr>
        <w:t>, za</w:t>
      </w:r>
      <w:r w:rsidR="008730F5" w:rsidRPr="00444787">
        <w:rPr>
          <w:color w:val="auto"/>
          <w:szCs w:val="20"/>
        </w:rPr>
        <w:t> </w:t>
      </w:r>
      <w:r w:rsidR="00F94200" w:rsidRPr="00444787">
        <w:rPr>
          <w:color w:val="auto"/>
          <w:szCs w:val="20"/>
        </w:rPr>
        <w:t>wynagrodzeniem określonym w § 7,</w:t>
      </w:r>
      <w:r w:rsidR="00F2435E" w:rsidRPr="00444787">
        <w:rPr>
          <w:color w:val="auto"/>
          <w:szCs w:val="20"/>
        </w:rPr>
        <w:t xml:space="preserve"> </w:t>
      </w:r>
      <w:r w:rsidR="00F94200" w:rsidRPr="00444787">
        <w:rPr>
          <w:color w:val="auto"/>
          <w:szCs w:val="20"/>
        </w:rPr>
        <w:t xml:space="preserve">dzieła w postaci </w:t>
      </w:r>
      <w:r w:rsidR="00F2435E" w:rsidRPr="00444787">
        <w:rPr>
          <w:color w:val="auto"/>
          <w:szCs w:val="20"/>
        </w:rPr>
        <w:t>projektu budowlanego prac remontowych elewacji budynku 3</w:t>
      </w:r>
      <w:r w:rsidR="008730F5" w:rsidRPr="00444787">
        <w:rPr>
          <w:color w:val="auto"/>
          <w:szCs w:val="20"/>
        </w:rPr>
        <w:t>,</w:t>
      </w:r>
      <w:r w:rsidR="00F2435E" w:rsidRPr="00444787">
        <w:rPr>
          <w:color w:val="auto"/>
          <w:szCs w:val="20"/>
        </w:rPr>
        <w:t xml:space="preserve"> należącego do Zamawiającego</w:t>
      </w:r>
      <w:r w:rsidR="00C25C07" w:rsidRPr="00444787">
        <w:rPr>
          <w:color w:val="auto"/>
          <w:szCs w:val="20"/>
        </w:rPr>
        <w:t xml:space="preserve"> (dalej jako „Budynek” lub „Budynek 3”</w:t>
      </w:r>
      <w:r w:rsidR="00F94200" w:rsidRPr="00444787">
        <w:rPr>
          <w:color w:val="auto"/>
          <w:szCs w:val="20"/>
        </w:rPr>
        <w:t>)</w:t>
      </w:r>
      <w:r w:rsidR="00F2435E" w:rsidRPr="00444787">
        <w:rPr>
          <w:color w:val="auto"/>
          <w:szCs w:val="20"/>
        </w:rPr>
        <w:t>, wraz z</w:t>
      </w:r>
      <w:r w:rsidR="008730F5" w:rsidRPr="00444787">
        <w:rPr>
          <w:color w:val="auto"/>
          <w:szCs w:val="20"/>
        </w:rPr>
        <w:t> </w:t>
      </w:r>
      <w:r w:rsidR="00F2435E" w:rsidRPr="00444787">
        <w:rPr>
          <w:color w:val="auto"/>
          <w:szCs w:val="20"/>
        </w:rPr>
        <w:t>uzyskaniem pozwolenia na budowę (ew. zgłoszenia) oraz zgody Miejskiego Konserwatora Zabytków</w:t>
      </w:r>
      <w:r w:rsidR="006E7E85" w:rsidRPr="00444787">
        <w:rPr>
          <w:color w:val="auto"/>
          <w:szCs w:val="20"/>
        </w:rPr>
        <w:t>, jak również sporządzenie lub uzyskanie innych dokumentów określonych w ust. 3 oraz wykonanie innych czynności/prac określonych w niniejszej Umowie oraz załącznikach do niniejszej Umowy</w:t>
      </w:r>
      <w:r w:rsidR="00F2435E" w:rsidRPr="00444787">
        <w:rPr>
          <w:color w:val="auto"/>
          <w:szCs w:val="20"/>
        </w:rPr>
        <w:t>.</w:t>
      </w:r>
    </w:p>
    <w:p w14:paraId="231C5A99" w14:textId="77777777" w:rsidR="00F2435E" w:rsidRPr="00444787" w:rsidRDefault="00F2435E" w:rsidP="00444787">
      <w:pPr>
        <w:numPr>
          <w:ilvl w:val="0"/>
          <w:numId w:val="15"/>
        </w:numPr>
        <w:spacing w:after="0" w:line="276" w:lineRule="auto"/>
        <w:rPr>
          <w:color w:val="auto"/>
          <w:szCs w:val="20"/>
        </w:rPr>
      </w:pPr>
      <w:r w:rsidRPr="00444787">
        <w:rPr>
          <w:color w:val="auto"/>
          <w:szCs w:val="20"/>
        </w:rPr>
        <w:t>Szczegółowy zakres Przedmiotu Umowy określa Opis Przedmiotu Zamówienia stanowiący załącznik nr 2 do Umowy.</w:t>
      </w:r>
    </w:p>
    <w:p w14:paraId="4C09412E" w14:textId="23FC5A2E" w:rsidR="00E737E1" w:rsidRPr="00444787" w:rsidRDefault="00F2435E" w:rsidP="00444787">
      <w:pPr>
        <w:numPr>
          <w:ilvl w:val="0"/>
          <w:numId w:val="15"/>
        </w:numPr>
        <w:spacing w:after="0" w:line="276" w:lineRule="auto"/>
        <w:rPr>
          <w:color w:val="auto"/>
          <w:szCs w:val="20"/>
        </w:rPr>
      </w:pPr>
      <w:r w:rsidRPr="00444787">
        <w:rPr>
          <w:color w:val="auto"/>
          <w:szCs w:val="20"/>
        </w:rPr>
        <w:t>Wykonawca jest zobowiązany w szczególności do</w:t>
      </w:r>
      <w:r w:rsidR="00E737E1" w:rsidRPr="00444787">
        <w:rPr>
          <w:color w:val="auto"/>
          <w:szCs w:val="20"/>
        </w:rPr>
        <w:t>:</w:t>
      </w:r>
    </w:p>
    <w:p w14:paraId="1A165D0D" w14:textId="76E54BFB" w:rsidR="00E737E1" w:rsidRPr="00444787" w:rsidRDefault="00E737E1" w:rsidP="00444787">
      <w:pPr>
        <w:numPr>
          <w:ilvl w:val="0"/>
          <w:numId w:val="37"/>
        </w:numPr>
        <w:spacing w:after="0" w:line="276" w:lineRule="auto"/>
        <w:rPr>
          <w:color w:val="auto"/>
          <w:szCs w:val="20"/>
        </w:rPr>
      </w:pPr>
      <w:r w:rsidRPr="00444787">
        <w:rPr>
          <w:color w:val="auto"/>
          <w:szCs w:val="20"/>
        </w:rPr>
        <w:lastRenderedPageBreak/>
        <w:t>opracowani</w:t>
      </w:r>
      <w:r w:rsidR="00F2435E" w:rsidRPr="00444787">
        <w:rPr>
          <w:color w:val="auto"/>
          <w:szCs w:val="20"/>
        </w:rPr>
        <w:t>a</w:t>
      </w:r>
      <w:r w:rsidRPr="00444787">
        <w:rPr>
          <w:color w:val="auto"/>
          <w:szCs w:val="20"/>
        </w:rPr>
        <w:t xml:space="preserve"> koncepcji prac remontowych elewacji budynku 3</w:t>
      </w:r>
      <w:r w:rsidR="008730F5" w:rsidRPr="00444787">
        <w:rPr>
          <w:color w:val="auto"/>
          <w:szCs w:val="20"/>
        </w:rPr>
        <w:t> </w:t>
      </w:r>
      <w:r w:rsidRPr="00444787">
        <w:rPr>
          <w:color w:val="auto"/>
          <w:szCs w:val="20"/>
        </w:rPr>
        <w:t>należącego do Zamawiającego</w:t>
      </w:r>
      <w:r w:rsidR="00F2435E" w:rsidRPr="00444787">
        <w:rPr>
          <w:color w:val="auto"/>
          <w:szCs w:val="20"/>
        </w:rPr>
        <w:t xml:space="preserve"> (dalej jako „Koncepcja”);</w:t>
      </w:r>
    </w:p>
    <w:p w14:paraId="66FC7F4E" w14:textId="55A0C947" w:rsidR="00E737E1" w:rsidRPr="00444787" w:rsidRDefault="00E737E1" w:rsidP="00444787">
      <w:pPr>
        <w:numPr>
          <w:ilvl w:val="0"/>
          <w:numId w:val="37"/>
        </w:numPr>
        <w:spacing w:after="0" w:line="276" w:lineRule="auto"/>
        <w:rPr>
          <w:color w:val="auto"/>
          <w:szCs w:val="20"/>
        </w:rPr>
      </w:pPr>
      <w:r w:rsidRPr="00444787">
        <w:rPr>
          <w:iCs/>
          <w:color w:val="auto"/>
          <w:szCs w:val="20"/>
        </w:rPr>
        <w:t>opracowani</w:t>
      </w:r>
      <w:r w:rsidR="00F2435E" w:rsidRPr="00444787">
        <w:rPr>
          <w:iCs/>
          <w:color w:val="auto"/>
          <w:szCs w:val="20"/>
        </w:rPr>
        <w:t>a</w:t>
      </w:r>
      <w:r w:rsidR="004A22FD" w:rsidRPr="00444787">
        <w:rPr>
          <w:iCs/>
          <w:color w:val="auto"/>
          <w:szCs w:val="20"/>
        </w:rPr>
        <w:t>, na podstawie Koncepcji,</w:t>
      </w:r>
      <w:r w:rsidRPr="00444787">
        <w:rPr>
          <w:iCs/>
          <w:color w:val="auto"/>
          <w:szCs w:val="20"/>
        </w:rPr>
        <w:t xml:space="preserve"> projektu budowlanego, </w:t>
      </w:r>
      <w:r w:rsidR="00CA7422" w:rsidRPr="00444787">
        <w:rPr>
          <w:iCs/>
          <w:color w:val="auto"/>
          <w:szCs w:val="20"/>
        </w:rPr>
        <w:t xml:space="preserve">projektu </w:t>
      </w:r>
      <w:r w:rsidRPr="00444787">
        <w:rPr>
          <w:iCs/>
          <w:color w:val="auto"/>
          <w:szCs w:val="20"/>
        </w:rPr>
        <w:t>wykonawczego i przedmiaru robót</w:t>
      </w:r>
      <w:r w:rsidR="00F2435E" w:rsidRPr="00444787">
        <w:rPr>
          <w:iCs/>
          <w:color w:val="auto"/>
          <w:szCs w:val="20"/>
        </w:rPr>
        <w:t xml:space="preserve"> (dalej </w:t>
      </w:r>
      <w:r w:rsidR="00931E84" w:rsidRPr="00444787">
        <w:rPr>
          <w:iCs/>
          <w:color w:val="auto"/>
          <w:szCs w:val="20"/>
        </w:rPr>
        <w:t xml:space="preserve">łącznie </w:t>
      </w:r>
      <w:r w:rsidR="00F2435E" w:rsidRPr="00444787">
        <w:rPr>
          <w:iCs/>
          <w:color w:val="auto"/>
          <w:szCs w:val="20"/>
        </w:rPr>
        <w:t>jako „Dokumentacja Projektowa”);</w:t>
      </w:r>
    </w:p>
    <w:p w14:paraId="0D0C6CDE" w14:textId="1456949E" w:rsidR="00A11758" w:rsidRPr="00444787" w:rsidRDefault="00E737E1" w:rsidP="00444787">
      <w:pPr>
        <w:numPr>
          <w:ilvl w:val="0"/>
          <w:numId w:val="37"/>
        </w:numPr>
        <w:spacing w:after="0" w:line="276" w:lineRule="auto"/>
        <w:rPr>
          <w:color w:val="auto"/>
          <w:szCs w:val="20"/>
        </w:rPr>
      </w:pPr>
      <w:r w:rsidRPr="00444787">
        <w:rPr>
          <w:iCs/>
          <w:color w:val="auto"/>
          <w:szCs w:val="20"/>
        </w:rPr>
        <w:t xml:space="preserve">uzyskanie </w:t>
      </w:r>
      <w:r w:rsidR="00A11758" w:rsidRPr="00444787">
        <w:rPr>
          <w:iCs/>
          <w:color w:val="auto"/>
          <w:szCs w:val="20"/>
        </w:rPr>
        <w:t xml:space="preserve">pozwolenia na budowę oraz </w:t>
      </w:r>
      <w:r w:rsidRPr="00444787">
        <w:rPr>
          <w:iCs/>
          <w:color w:val="auto"/>
          <w:szCs w:val="20"/>
        </w:rPr>
        <w:t>zgody M</w:t>
      </w:r>
      <w:r w:rsidR="00931E84" w:rsidRPr="00444787">
        <w:rPr>
          <w:iCs/>
          <w:color w:val="auto"/>
          <w:szCs w:val="20"/>
        </w:rPr>
        <w:t xml:space="preserve">iejskiego Konserwatora Zabytków </w:t>
      </w:r>
      <w:r w:rsidRPr="00444787">
        <w:rPr>
          <w:iCs/>
          <w:color w:val="auto"/>
          <w:szCs w:val="20"/>
        </w:rPr>
        <w:t xml:space="preserve">i </w:t>
      </w:r>
      <w:r w:rsidR="00A11758" w:rsidRPr="00444787">
        <w:rPr>
          <w:iCs/>
          <w:color w:val="auto"/>
          <w:szCs w:val="20"/>
        </w:rPr>
        <w:t xml:space="preserve">innych </w:t>
      </w:r>
      <w:r w:rsidRPr="00444787">
        <w:rPr>
          <w:iCs/>
          <w:color w:val="auto"/>
          <w:szCs w:val="20"/>
        </w:rPr>
        <w:t>niezbędnych pozwoleń</w:t>
      </w:r>
      <w:r w:rsidR="00931E84" w:rsidRPr="00444787">
        <w:rPr>
          <w:iCs/>
          <w:color w:val="auto"/>
          <w:szCs w:val="20"/>
        </w:rPr>
        <w:t xml:space="preserve"> (dalej łącznie jako „Pozwolenia”</w:t>
      </w:r>
      <w:r w:rsidR="00401D56" w:rsidRPr="00444787">
        <w:rPr>
          <w:iCs/>
          <w:color w:val="auto"/>
          <w:szCs w:val="20"/>
        </w:rPr>
        <w:t>) wraz z przygotowaniem odpowiednich wniosków o udzielenie pozwolenia na budowę / zgody Miejskiego Konserwatora Zabytków</w:t>
      </w:r>
      <w:r w:rsidR="00A11758" w:rsidRPr="00444787">
        <w:rPr>
          <w:iCs/>
          <w:color w:val="auto"/>
          <w:szCs w:val="20"/>
        </w:rPr>
        <w:t>;</w:t>
      </w:r>
    </w:p>
    <w:p w14:paraId="7FACCD64" w14:textId="5890337C" w:rsidR="00E737E1" w:rsidRPr="00444787" w:rsidRDefault="00EC21D6" w:rsidP="00444787">
      <w:pPr>
        <w:pStyle w:val="Akapitzlist"/>
        <w:numPr>
          <w:ilvl w:val="0"/>
          <w:numId w:val="37"/>
        </w:numPr>
        <w:spacing w:after="0" w:line="276" w:lineRule="auto"/>
        <w:rPr>
          <w:color w:val="auto"/>
          <w:szCs w:val="20"/>
        </w:rPr>
      </w:pPr>
      <w:r w:rsidRPr="00444787">
        <w:rPr>
          <w:rFonts w:cs="Tahoma"/>
          <w:iCs/>
          <w:color w:val="auto"/>
          <w:szCs w:val="20"/>
        </w:rPr>
        <w:t xml:space="preserve">zapewnienia </w:t>
      </w:r>
      <w:r w:rsidR="00A11758" w:rsidRPr="00444787">
        <w:rPr>
          <w:rFonts w:cs="Tahoma"/>
          <w:iCs/>
          <w:color w:val="auto"/>
          <w:szCs w:val="20"/>
        </w:rPr>
        <w:t>sprawowania nadzoru autorskiego przez projektanta, o którym mowa w art. 20 ust. 1 pkt 4 ustawy z dnia 7 lipca 1994 r. - Prawo budowlane</w:t>
      </w:r>
      <w:r w:rsidR="00931E84" w:rsidRPr="00444787">
        <w:rPr>
          <w:rFonts w:cs="Tahoma"/>
          <w:iCs/>
          <w:color w:val="auto"/>
          <w:szCs w:val="20"/>
        </w:rPr>
        <w:t>.</w:t>
      </w:r>
    </w:p>
    <w:p w14:paraId="58288AB7" w14:textId="19B76D25" w:rsidR="002F66EC" w:rsidRPr="00444787" w:rsidRDefault="002F66EC" w:rsidP="00444787">
      <w:pPr>
        <w:numPr>
          <w:ilvl w:val="0"/>
          <w:numId w:val="15"/>
        </w:numPr>
        <w:spacing w:after="0" w:line="276" w:lineRule="auto"/>
        <w:rPr>
          <w:color w:val="auto"/>
          <w:szCs w:val="20"/>
        </w:rPr>
      </w:pPr>
      <w:r w:rsidRPr="00444787">
        <w:rPr>
          <w:color w:val="auto"/>
          <w:szCs w:val="20"/>
        </w:rPr>
        <w:t xml:space="preserve">Dokumenty, o których mowa w </w:t>
      </w:r>
      <w:r w:rsidR="00B829DF" w:rsidRPr="00444787">
        <w:rPr>
          <w:color w:val="auto"/>
          <w:szCs w:val="20"/>
        </w:rPr>
        <w:t>ust.</w:t>
      </w:r>
      <w:r w:rsidRPr="00444787">
        <w:rPr>
          <w:color w:val="auto"/>
          <w:szCs w:val="20"/>
        </w:rPr>
        <w:t xml:space="preserve"> 3 zwane będą dalej łącznie „Dokumentacją”.</w:t>
      </w:r>
    </w:p>
    <w:p w14:paraId="601B9B30" w14:textId="1416E2B6" w:rsidR="00E737E1" w:rsidRPr="00444787" w:rsidRDefault="00E737E1" w:rsidP="00444787">
      <w:pPr>
        <w:spacing w:after="0" w:line="276" w:lineRule="auto"/>
        <w:jc w:val="center"/>
        <w:rPr>
          <w:b/>
          <w:color w:val="auto"/>
          <w:szCs w:val="20"/>
        </w:rPr>
      </w:pPr>
    </w:p>
    <w:p w14:paraId="4D042187" w14:textId="77777777" w:rsidR="007C4385" w:rsidRPr="00444787" w:rsidRDefault="007C4385" w:rsidP="00444787">
      <w:pPr>
        <w:spacing w:after="0" w:line="276" w:lineRule="auto"/>
        <w:jc w:val="center"/>
        <w:rPr>
          <w:b/>
          <w:color w:val="auto"/>
          <w:szCs w:val="20"/>
        </w:rPr>
      </w:pPr>
    </w:p>
    <w:p w14:paraId="6C448C1A" w14:textId="6A834DDC" w:rsidR="00E737E1" w:rsidRPr="00444787" w:rsidRDefault="00E737E1" w:rsidP="00444787">
      <w:pPr>
        <w:spacing w:after="0" w:line="276" w:lineRule="auto"/>
        <w:jc w:val="center"/>
        <w:rPr>
          <w:b/>
          <w:color w:val="auto"/>
          <w:szCs w:val="20"/>
        </w:rPr>
      </w:pPr>
      <w:r w:rsidRPr="00444787">
        <w:rPr>
          <w:b/>
          <w:color w:val="auto"/>
          <w:szCs w:val="20"/>
        </w:rPr>
        <w:t>§ 2</w:t>
      </w:r>
      <w:r w:rsidR="00462A5C" w:rsidRPr="00444787">
        <w:rPr>
          <w:b/>
          <w:color w:val="auto"/>
          <w:szCs w:val="20"/>
        </w:rPr>
        <w:t>.</w:t>
      </w:r>
    </w:p>
    <w:p w14:paraId="4E325094" w14:textId="77777777" w:rsidR="00462A5C" w:rsidRPr="00444787" w:rsidRDefault="00462A5C" w:rsidP="00444787">
      <w:pPr>
        <w:spacing w:after="0" w:line="276" w:lineRule="auto"/>
        <w:jc w:val="center"/>
        <w:rPr>
          <w:b/>
          <w:color w:val="auto"/>
          <w:szCs w:val="20"/>
        </w:rPr>
      </w:pPr>
      <w:r w:rsidRPr="00444787">
        <w:rPr>
          <w:b/>
          <w:color w:val="auto"/>
          <w:szCs w:val="20"/>
        </w:rPr>
        <w:t>OŚWIADCZENIA I OBOWIĄZKI WYKONAWCY</w:t>
      </w:r>
    </w:p>
    <w:p w14:paraId="4A4EDAF2" w14:textId="77777777" w:rsidR="00462A5C" w:rsidRPr="00444787" w:rsidRDefault="00462A5C" w:rsidP="00444787">
      <w:pPr>
        <w:spacing w:after="0" w:line="276" w:lineRule="auto"/>
        <w:jc w:val="center"/>
        <w:rPr>
          <w:b/>
          <w:color w:val="auto"/>
          <w:szCs w:val="20"/>
        </w:rPr>
      </w:pPr>
    </w:p>
    <w:p w14:paraId="1CBFB570" w14:textId="590B003D" w:rsidR="00E737E1" w:rsidRPr="00444787" w:rsidRDefault="00E737E1" w:rsidP="00444787">
      <w:pPr>
        <w:numPr>
          <w:ilvl w:val="0"/>
          <w:numId w:val="22"/>
        </w:numPr>
        <w:spacing w:after="0" w:line="276" w:lineRule="auto"/>
        <w:rPr>
          <w:color w:val="auto"/>
          <w:szCs w:val="20"/>
        </w:rPr>
      </w:pPr>
      <w:r w:rsidRPr="00444787">
        <w:rPr>
          <w:color w:val="auto"/>
          <w:szCs w:val="20"/>
        </w:rPr>
        <w:t>Wykonawca oświadcza, że zna przeznaczenie Budynku 3</w:t>
      </w:r>
      <w:r w:rsidR="008401F7" w:rsidRPr="00444787">
        <w:rPr>
          <w:color w:val="auto"/>
          <w:szCs w:val="20"/>
        </w:rPr>
        <w:t>,</w:t>
      </w:r>
      <w:r w:rsidRPr="00444787">
        <w:rPr>
          <w:color w:val="auto"/>
          <w:szCs w:val="20"/>
        </w:rPr>
        <w:t xml:space="preserve"> a zaproponowane w opracowanej przez niego </w:t>
      </w:r>
      <w:r w:rsidR="008401F7" w:rsidRPr="00444787">
        <w:rPr>
          <w:color w:val="auto"/>
          <w:szCs w:val="20"/>
        </w:rPr>
        <w:t>K</w:t>
      </w:r>
      <w:r w:rsidRPr="00444787">
        <w:rPr>
          <w:color w:val="auto"/>
          <w:szCs w:val="20"/>
        </w:rPr>
        <w:t xml:space="preserve">oncepcji oraz Dokumentacji </w:t>
      </w:r>
      <w:r w:rsidR="008401F7" w:rsidRPr="00444787">
        <w:rPr>
          <w:color w:val="auto"/>
          <w:szCs w:val="20"/>
        </w:rPr>
        <w:t xml:space="preserve">Projektowej </w:t>
      </w:r>
      <w:r w:rsidRPr="00444787">
        <w:rPr>
          <w:color w:val="auto"/>
          <w:szCs w:val="20"/>
        </w:rPr>
        <w:t xml:space="preserve">urządzenia, materiały i sposoby wykonania prac będą zapewniały możliwość korzystania z Budynku, zgodnie z </w:t>
      </w:r>
      <w:r w:rsidR="008401F7" w:rsidRPr="00444787">
        <w:rPr>
          <w:color w:val="auto"/>
          <w:szCs w:val="20"/>
        </w:rPr>
        <w:t xml:space="preserve">jego </w:t>
      </w:r>
      <w:r w:rsidRPr="00444787">
        <w:rPr>
          <w:color w:val="auto"/>
          <w:szCs w:val="20"/>
        </w:rPr>
        <w:t xml:space="preserve">przeznaczeniem. </w:t>
      </w:r>
    </w:p>
    <w:p w14:paraId="01A04410" w14:textId="707216C1" w:rsidR="00E737E1" w:rsidRPr="00444787" w:rsidRDefault="00E737E1" w:rsidP="00444787">
      <w:pPr>
        <w:numPr>
          <w:ilvl w:val="0"/>
          <w:numId w:val="22"/>
        </w:numPr>
        <w:spacing w:after="0" w:line="276" w:lineRule="auto"/>
        <w:rPr>
          <w:color w:val="auto"/>
          <w:szCs w:val="20"/>
        </w:rPr>
      </w:pPr>
      <w:r w:rsidRPr="00444787">
        <w:rPr>
          <w:color w:val="auto"/>
          <w:szCs w:val="20"/>
        </w:rPr>
        <w:t xml:space="preserve">Wykonawca oświadcza, że zapoznał się z wszystkimi warunkami technicznymi i prawnymi dotyczącymi Budynku 3 mogącymi mieć wpływ na realizację przedmiotu Umowy i uznaje, że nie będą one miały wpływu na </w:t>
      </w:r>
      <w:r w:rsidR="008401F7" w:rsidRPr="00444787">
        <w:rPr>
          <w:color w:val="auto"/>
          <w:szCs w:val="20"/>
        </w:rPr>
        <w:t xml:space="preserve">zmianę ustalonego </w:t>
      </w:r>
      <w:r w:rsidRPr="00444787">
        <w:rPr>
          <w:color w:val="auto"/>
          <w:szCs w:val="20"/>
        </w:rPr>
        <w:t>wynagrodzeni</w:t>
      </w:r>
      <w:r w:rsidR="008401F7" w:rsidRPr="00444787">
        <w:rPr>
          <w:color w:val="auto"/>
          <w:szCs w:val="20"/>
        </w:rPr>
        <w:t>a</w:t>
      </w:r>
      <w:r w:rsidRPr="00444787">
        <w:rPr>
          <w:color w:val="auto"/>
          <w:szCs w:val="20"/>
        </w:rPr>
        <w:t xml:space="preserve"> i termin</w:t>
      </w:r>
      <w:r w:rsidR="008401F7" w:rsidRPr="00444787">
        <w:rPr>
          <w:color w:val="auto"/>
          <w:szCs w:val="20"/>
        </w:rPr>
        <w:t>ów</w:t>
      </w:r>
      <w:r w:rsidRPr="00444787">
        <w:rPr>
          <w:color w:val="auto"/>
          <w:szCs w:val="20"/>
        </w:rPr>
        <w:t xml:space="preserve"> realizacji</w:t>
      </w:r>
      <w:r w:rsidR="008401F7" w:rsidRPr="00444787">
        <w:rPr>
          <w:color w:val="auto"/>
          <w:szCs w:val="20"/>
        </w:rPr>
        <w:t xml:space="preserve"> Umowy</w:t>
      </w:r>
      <w:r w:rsidRPr="00444787">
        <w:rPr>
          <w:color w:val="auto"/>
          <w:szCs w:val="20"/>
        </w:rPr>
        <w:t>.</w:t>
      </w:r>
    </w:p>
    <w:p w14:paraId="7C5FBA07" w14:textId="66D331CA" w:rsidR="00E737E1" w:rsidRPr="00444787" w:rsidRDefault="006E7E85" w:rsidP="00444787">
      <w:pPr>
        <w:numPr>
          <w:ilvl w:val="0"/>
          <w:numId w:val="22"/>
        </w:numPr>
        <w:spacing w:after="0" w:line="276" w:lineRule="auto"/>
        <w:rPr>
          <w:color w:val="auto"/>
          <w:szCs w:val="20"/>
        </w:rPr>
      </w:pPr>
      <w:r w:rsidRPr="00444787">
        <w:rPr>
          <w:color w:val="auto"/>
          <w:szCs w:val="20"/>
        </w:rPr>
        <w:t>Wykonawca oświadcza, że osoby wykonujące niniejszą Umowę będą posiadać odpowiednie uprawnienia budowlane oraz będą wpisane na listę członków odpowiedniej Okręgowej Izby Architektów</w:t>
      </w:r>
      <w:r w:rsidR="00862BE0" w:rsidRPr="00444787">
        <w:rPr>
          <w:color w:val="auto"/>
          <w:szCs w:val="20"/>
        </w:rPr>
        <w:t xml:space="preserve"> lub</w:t>
      </w:r>
      <w:r w:rsidR="008F1D30" w:rsidRPr="00444787">
        <w:rPr>
          <w:color w:val="auto"/>
          <w:szCs w:val="20"/>
        </w:rPr>
        <w:t xml:space="preserve"> Izby</w:t>
      </w:r>
      <w:r w:rsidR="00862BE0" w:rsidRPr="00444787">
        <w:rPr>
          <w:color w:val="auto"/>
          <w:szCs w:val="20"/>
        </w:rPr>
        <w:t xml:space="preserve"> Inżynierów </w:t>
      </w:r>
      <w:r w:rsidR="008F1D30" w:rsidRPr="00444787">
        <w:rPr>
          <w:color w:val="auto"/>
          <w:szCs w:val="20"/>
        </w:rPr>
        <w:t>Budownictwa</w:t>
      </w:r>
      <w:r w:rsidRPr="00444787">
        <w:rPr>
          <w:color w:val="auto"/>
          <w:szCs w:val="20"/>
        </w:rPr>
        <w:t xml:space="preserve">. </w:t>
      </w:r>
    </w:p>
    <w:p w14:paraId="7F70A2CA" w14:textId="77777777" w:rsidR="00E737E1" w:rsidRPr="00444787" w:rsidRDefault="00E737E1" w:rsidP="00444787">
      <w:pPr>
        <w:numPr>
          <w:ilvl w:val="0"/>
          <w:numId w:val="22"/>
        </w:numPr>
        <w:spacing w:after="0" w:line="276" w:lineRule="auto"/>
        <w:rPr>
          <w:color w:val="auto"/>
          <w:szCs w:val="20"/>
        </w:rPr>
      </w:pPr>
      <w:r w:rsidRPr="00444787">
        <w:rPr>
          <w:color w:val="auto"/>
          <w:szCs w:val="20"/>
        </w:rPr>
        <w:t>Dokumentację stanowiącą przedmiot Umowy zgłoszoną do odbioru Wykonawca zaopatrzy w pisemne oświadczenie, że Dokumentacja jest wykonana zgodnie z Umową, przepisami prawa i że jest kompletna z punktu widzenia celu, któremu ma służyć.</w:t>
      </w:r>
    </w:p>
    <w:p w14:paraId="1F221BB1" w14:textId="77777777" w:rsidR="00E737E1" w:rsidRPr="00444787" w:rsidRDefault="00E737E1" w:rsidP="00444787">
      <w:pPr>
        <w:numPr>
          <w:ilvl w:val="0"/>
          <w:numId w:val="22"/>
        </w:numPr>
        <w:spacing w:after="0" w:line="276" w:lineRule="auto"/>
        <w:rPr>
          <w:color w:val="auto"/>
          <w:szCs w:val="20"/>
        </w:rPr>
      </w:pPr>
      <w:r w:rsidRPr="00444787">
        <w:rPr>
          <w:color w:val="auto"/>
          <w:szCs w:val="20"/>
        </w:rPr>
        <w:t>Wykonawca wykona przedmiot Umowy we własnym zakresie, na własny koszt i ryzyko. Wykonawca ponosi odpowiedzialność jak za swoje własne działania za wszelkie działania i zaniechania osób oraz podmiotów przy pomocy których realizuje przedmiot Umowy.</w:t>
      </w:r>
    </w:p>
    <w:p w14:paraId="7A8D15F6" w14:textId="77777777" w:rsidR="00E737E1" w:rsidRPr="00444787" w:rsidRDefault="00E737E1" w:rsidP="00444787">
      <w:pPr>
        <w:numPr>
          <w:ilvl w:val="0"/>
          <w:numId w:val="22"/>
        </w:numPr>
        <w:spacing w:after="0" w:line="276" w:lineRule="auto"/>
        <w:rPr>
          <w:color w:val="auto"/>
          <w:szCs w:val="20"/>
        </w:rPr>
      </w:pPr>
      <w:r w:rsidRPr="00444787">
        <w:rPr>
          <w:color w:val="auto"/>
          <w:szCs w:val="20"/>
        </w:rPr>
        <w:t>Wykonawca, zapewnia że posiada niezbędną wiedzę i kwalifikacje do wykonania przedmiotu Umowy i zobowiązuje się do jego wykonania z należytą starannością.</w:t>
      </w:r>
    </w:p>
    <w:p w14:paraId="11907535" w14:textId="557FD977" w:rsidR="00E737E1" w:rsidRPr="00444787" w:rsidRDefault="00E737E1" w:rsidP="00444787">
      <w:pPr>
        <w:numPr>
          <w:ilvl w:val="0"/>
          <w:numId w:val="22"/>
        </w:numPr>
        <w:spacing w:after="0" w:line="276" w:lineRule="auto"/>
        <w:rPr>
          <w:color w:val="auto"/>
          <w:szCs w:val="20"/>
        </w:rPr>
      </w:pPr>
      <w:r w:rsidRPr="00444787">
        <w:rPr>
          <w:color w:val="auto"/>
          <w:szCs w:val="20"/>
        </w:rPr>
        <w:t>Wykonawca</w:t>
      </w:r>
      <w:r w:rsidR="00D80584" w:rsidRPr="00444787">
        <w:rPr>
          <w:color w:val="auto"/>
          <w:szCs w:val="20"/>
        </w:rPr>
        <w:t>,</w:t>
      </w:r>
      <w:r w:rsidRPr="00444787">
        <w:rPr>
          <w:color w:val="auto"/>
          <w:szCs w:val="20"/>
        </w:rPr>
        <w:t xml:space="preserve"> wykonując jakiekolwiek czynności na terenie siedziby Zamawiającego, zobowiązuje się zorganizować je w sposób możliwie </w:t>
      </w:r>
      <w:r w:rsidRPr="00444787">
        <w:rPr>
          <w:color w:val="auto"/>
          <w:szCs w:val="20"/>
        </w:rPr>
        <w:lastRenderedPageBreak/>
        <w:t>najmniej uciążliwy dla Zamawiającego, przestrzegając przy tym obowiązujących u Zamawiającego regulaminów wewnętrznych oraz zasad bezpieczeństwa.</w:t>
      </w:r>
    </w:p>
    <w:p w14:paraId="6DED2906" w14:textId="0EB2C24E" w:rsidR="00E737E1" w:rsidRPr="00444787" w:rsidRDefault="00E737E1" w:rsidP="00444787">
      <w:pPr>
        <w:numPr>
          <w:ilvl w:val="0"/>
          <w:numId w:val="22"/>
        </w:numPr>
        <w:spacing w:after="0" w:line="276" w:lineRule="auto"/>
        <w:rPr>
          <w:color w:val="auto"/>
          <w:szCs w:val="20"/>
        </w:rPr>
      </w:pPr>
      <w:r w:rsidRPr="00444787">
        <w:rPr>
          <w:color w:val="auto"/>
          <w:szCs w:val="20"/>
        </w:rPr>
        <w:t>Wykonawca zobowiązuje się przedkładać Zamawiającemu na bieżąco kserokopię wszystkich wystąpień oraz uzyskanych decyzji, pozwoleń, zatwierdzeń, uzgodnień lub opinii wymaganych przepisami prawa.</w:t>
      </w:r>
      <w:r w:rsidR="00D80584" w:rsidRPr="00444787">
        <w:rPr>
          <w:color w:val="auto"/>
          <w:szCs w:val="20"/>
        </w:rPr>
        <w:t xml:space="preserve"> </w:t>
      </w:r>
      <w:proofErr w:type="spellStart"/>
      <w:r w:rsidR="00D80584" w:rsidRPr="00444787">
        <w:rPr>
          <w:color w:val="auto"/>
          <w:szCs w:val="20"/>
        </w:rPr>
        <w:t>Zd</w:t>
      </w:r>
      <w:proofErr w:type="spellEnd"/>
      <w:r w:rsidR="00D80584" w:rsidRPr="00444787">
        <w:rPr>
          <w:color w:val="auto"/>
          <w:szCs w:val="20"/>
        </w:rPr>
        <w:t>.</w:t>
      </w:r>
      <w:r w:rsidR="00AF37A0" w:rsidRPr="00444787">
        <w:rPr>
          <w:color w:val="auto"/>
          <w:szCs w:val="20"/>
        </w:rPr>
        <w:t> </w:t>
      </w:r>
      <w:r w:rsidR="00D80584" w:rsidRPr="00444787">
        <w:rPr>
          <w:color w:val="auto"/>
          <w:szCs w:val="20"/>
        </w:rPr>
        <w:t>poprzedzające nie uchybia postanowieniom § 4, określającego formę przekazywanej przez Wykonawcę Dokumentacji.</w:t>
      </w:r>
    </w:p>
    <w:p w14:paraId="3E4BC2EA" w14:textId="1D295227" w:rsidR="00E737E1" w:rsidRPr="00444787" w:rsidRDefault="00E737E1" w:rsidP="00444787">
      <w:pPr>
        <w:numPr>
          <w:ilvl w:val="0"/>
          <w:numId w:val="22"/>
        </w:numPr>
        <w:spacing w:after="0" w:line="276" w:lineRule="auto"/>
        <w:rPr>
          <w:color w:val="auto"/>
          <w:szCs w:val="20"/>
        </w:rPr>
      </w:pPr>
      <w:r w:rsidRPr="00444787">
        <w:rPr>
          <w:color w:val="auto"/>
          <w:szCs w:val="20"/>
        </w:rPr>
        <w:t>W przypadku</w:t>
      </w:r>
      <w:r w:rsidR="00902503" w:rsidRPr="00444787">
        <w:rPr>
          <w:color w:val="auto"/>
          <w:szCs w:val="20"/>
        </w:rPr>
        <w:t>,</w:t>
      </w:r>
      <w:r w:rsidRPr="00444787">
        <w:rPr>
          <w:color w:val="auto"/>
          <w:szCs w:val="20"/>
        </w:rPr>
        <w:t xml:space="preserve"> gdy dla prawidłowego wykonania przedmiotu Umowy niezbędne jest współdziałanie Zamawiającego, w tym w szczególności przekazanie określonych przez Wykonawcę informacji lub dodatkowych dokumentów, w tym również pełnomocnictw, upoważnień i zgód, Wykonawca zobowiązany jest poinformować o tym Zamawiającego w</w:t>
      </w:r>
      <w:r w:rsidR="00965735" w:rsidRPr="00444787">
        <w:rPr>
          <w:color w:val="auto"/>
          <w:szCs w:val="20"/>
        </w:rPr>
        <w:t> </w:t>
      </w:r>
      <w:r w:rsidRPr="00444787">
        <w:rPr>
          <w:color w:val="auto"/>
          <w:szCs w:val="20"/>
        </w:rPr>
        <w:t xml:space="preserve">formie pisemnej lub dokumentowej (za pośrednictwem poczty elektronicznej), na co najmniej </w:t>
      </w:r>
      <w:r w:rsidR="00870639" w:rsidRPr="00444787">
        <w:rPr>
          <w:color w:val="auto"/>
          <w:szCs w:val="20"/>
        </w:rPr>
        <w:t xml:space="preserve">5 </w:t>
      </w:r>
      <w:r w:rsidRPr="00444787">
        <w:rPr>
          <w:color w:val="auto"/>
          <w:szCs w:val="20"/>
        </w:rPr>
        <w:t>dni przed terminem, w którym takie działania Zamawiającego okażą się niezbędne.</w:t>
      </w:r>
      <w:r w:rsidR="00902503" w:rsidRPr="00444787">
        <w:rPr>
          <w:color w:val="auto"/>
          <w:szCs w:val="20"/>
        </w:rPr>
        <w:t xml:space="preserve"> Strony ustalą formę przekazania przez Zamawiającego informacji / dokumentów, o których mowa w </w:t>
      </w:r>
      <w:proofErr w:type="spellStart"/>
      <w:r w:rsidR="00902503" w:rsidRPr="00444787">
        <w:rPr>
          <w:color w:val="auto"/>
          <w:szCs w:val="20"/>
        </w:rPr>
        <w:t>zd</w:t>
      </w:r>
      <w:proofErr w:type="spellEnd"/>
      <w:r w:rsidR="00902503" w:rsidRPr="00444787">
        <w:rPr>
          <w:color w:val="auto"/>
          <w:szCs w:val="20"/>
        </w:rPr>
        <w:t>. poprzedzający</w:t>
      </w:r>
      <w:r w:rsidR="00256B4C" w:rsidRPr="00444787">
        <w:rPr>
          <w:color w:val="auto"/>
          <w:szCs w:val="20"/>
        </w:rPr>
        <w:t>m.</w:t>
      </w:r>
    </w:p>
    <w:p w14:paraId="7B7A2EF8" w14:textId="4ABDFBBA" w:rsidR="004A22FD" w:rsidRPr="00444787" w:rsidRDefault="004A22FD" w:rsidP="00444787">
      <w:pPr>
        <w:numPr>
          <w:ilvl w:val="0"/>
          <w:numId w:val="22"/>
        </w:numPr>
        <w:spacing w:after="0" w:line="276" w:lineRule="auto"/>
        <w:rPr>
          <w:color w:val="auto"/>
          <w:szCs w:val="20"/>
        </w:rPr>
      </w:pPr>
      <w:r w:rsidRPr="00444787">
        <w:rPr>
          <w:color w:val="auto"/>
          <w:szCs w:val="20"/>
        </w:rPr>
        <w:t xml:space="preserve">Wykonawca oświadcza, że jest świadomy, że Zamawiający zamierza wykorzystać Dokumentację do ogłoszenia przetargu na wykonanie robót budowlanych, zgodnie z ustawą z dnia 29 stycznia 2004 r. Prawo zamówień publicznych. Wykonawca oświadcza, że wykona Dokumentację zgodnie z wymaganiami ustawy, o której mowa w </w:t>
      </w:r>
      <w:proofErr w:type="spellStart"/>
      <w:r w:rsidRPr="00444787">
        <w:rPr>
          <w:color w:val="auto"/>
          <w:szCs w:val="20"/>
        </w:rPr>
        <w:t>zd</w:t>
      </w:r>
      <w:proofErr w:type="spellEnd"/>
      <w:r w:rsidRPr="00444787">
        <w:rPr>
          <w:color w:val="auto"/>
          <w:szCs w:val="20"/>
        </w:rPr>
        <w:t>. poprzedzającym oraz przepisów wykonawczy</w:t>
      </w:r>
      <w:r w:rsidR="00862BE0" w:rsidRPr="00444787">
        <w:rPr>
          <w:color w:val="auto"/>
          <w:szCs w:val="20"/>
        </w:rPr>
        <w:t>ch</w:t>
      </w:r>
      <w:r w:rsidRPr="00444787">
        <w:rPr>
          <w:color w:val="auto"/>
          <w:szCs w:val="20"/>
        </w:rPr>
        <w:t xml:space="preserve"> do tej ustawy</w:t>
      </w:r>
      <w:r w:rsidR="004A11C7" w:rsidRPr="00444787">
        <w:rPr>
          <w:color w:val="auto"/>
          <w:szCs w:val="20"/>
        </w:rPr>
        <w:t>.</w:t>
      </w:r>
    </w:p>
    <w:p w14:paraId="772EB55F" w14:textId="74CBF87D" w:rsidR="00CA7422" w:rsidRPr="00444787" w:rsidRDefault="00CA7422" w:rsidP="00444787">
      <w:pPr>
        <w:numPr>
          <w:ilvl w:val="0"/>
          <w:numId w:val="22"/>
        </w:numPr>
        <w:spacing w:after="0" w:line="276" w:lineRule="auto"/>
        <w:rPr>
          <w:color w:val="auto"/>
          <w:szCs w:val="20"/>
        </w:rPr>
      </w:pPr>
      <w:r w:rsidRPr="00444787">
        <w:rPr>
          <w:color w:val="auto"/>
          <w:szCs w:val="20"/>
        </w:rPr>
        <w:t xml:space="preserve">Dokumentacja Projektowa powinna zostać sporządzona przez Wykonawcę zgodnie z </w:t>
      </w:r>
      <w:r w:rsidR="00931E84" w:rsidRPr="00444787">
        <w:rPr>
          <w:color w:val="auto"/>
          <w:szCs w:val="20"/>
        </w:rPr>
        <w:t xml:space="preserve">wiedzą techniczną, </w:t>
      </w:r>
      <w:r w:rsidR="007B538A" w:rsidRPr="00444787">
        <w:rPr>
          <w:color w:val="auto"/>
          <w:szCs w:val="20"/>
        </w:rPr>
        <w:t xml:space="preserve">instrukcjami branżowymi, </w:t>
      </w:r>
      <w:r w:rsidR="00931E84" w:rsidRPr="00444787">
        <w:rPr>
          <w:color w:val="auto"/>
          <w:szCs w:val="20"/>
        </w:rPr>
        <w:t xml:space="preserve">zaleceniami Zamawiającego, obowiązującymi normami oraz </w:t>
      </w:r>
      <w:r w:rsidRPr="00444787">
        <w:rPr>
          <w:color w:val="auto"/>
          <w:szCs w:val="20"/>
        </w:rPr>
        <w:t xml:space="preserve">powszechnie obowiązującymi przepisami prawa, w tym w szczególności </w:t>
      </w:r>
      <w:r w:rsidR="00931E84" w:rsidRPr="00444787">
        <w:rPr>
          <w:color w:val="auto"/>
          <w:szCs w:val="20"/>
        </w:rPr>
        <w:t>r</w:t>
      </w:r>
      <w:r w:rsidRPr="00444787">
        <w:rPr>
          <w:color w:val="auto"/>
          <w:szCs w:val="20"/>
        </w:rPr>
        <w:t xml:space="preserve">ozporządzeniem Ministra Infrastruktury z dnia 2 września 2004 r. w sprawie szczegółowego zakresu i formy dokumentacji projektowej, specyfikacji technicznych wykonania i odbioru robót budowlanych oraz programu </w:t>
      </w:r>
      <w:proofErr w:type="spellStart"/>
      <w:r w:rsidRPr="00444787">
        <w:rPr>
          <w:color w:val="auto"/>
          <w:szCs w:val="20"/>
        </w:rPr>
        <w:t>funkcjonalno</w:t>
      </w:r>
      <w:proofErr w:type="spellEnd"/>
      <w:r w:rsidRPr="00444787">
        <w:rPr>
          <w:color w:val="auto"/>
          <w:szCs w:val="20"/>
        </w:rPr>
        <w:t xml:space="preserve"> – użytkowego,  </w:t>
      </w:r>
      <w:r w:rsidR="00931E84" w:rsidRPr="00444787">
        <w:rPr>
          <w:color w:val="auto"/>
          <w:szCs w:val="20"/>
        </w:rPr>
        <w:t>r</w:t>
      </w:r>
      <w:r w:rsidRPr="00444787">
        <w:rPr>
          <w:color w:val="auto"/>
          <w:szCs w:val="20"/>
        </w:rPr>
        <w:t>ozporządzeniem Ministra Transportu, Budownictwa i Gospodarki Morskiej z dnia 25 kwietnia 2012 r. w sprawie szczegółowego zakresu i formy projektu budowlanego</w:t>
      </w:r>
      <w:r w:rsidR="00931E84" w:rsidRPr="00444787">
        <w:rPr>
          <w:color w:val="auto"/>
          <w:szCs w:val="20"/>
        </w:rPr>
        <w:t>, u</w:t>
      </w:r>
      <w:r w:rsidRPr="00444787">
        <w:rPr>
          <w:color w:val="auto"/>
          <w:szCs w:val="20"/>
        </w:rPr>
        <w:t xml:space="preserve">stawą z dnia 7 lipca 1994 r. Prawo budowlane i </w:t>
      </w:r>
      <w:r w:rsidR="00931E84" w:rsidRPr="00444787">
        <w:rPr>
          <w:color w:val="auto"/>
          <w:szCs w:val="20"/>
        </w:rPr>
        <w:t>r</w:t>
      </w:r>
      <w:r w:rsidRPr="00444787">
        <w:rPr>
          <w:color w:val="auto"/>
          <w:szCs w:val="20"/>
        </w:rPr>
        <w:t>ozporządzeniem Ministra Infrastruktury z dnia 12 kwietnia 2002 roku w sprawie warunków technicznych jakim powinny odpowiadać budynki i ich usytuowanie.</w:t>
      </w:r>
      <w:r w:rsidR="00CE0E6C" w:rsidRPr="00444787">
        <w:rPr>
          <w:color w:val="auto"/>
          <w:szCs w:val="20"/>
        </w:rPr>
        <w:t xml:space="preserve"> Dokumentacja Projektowa powinna ponadto zostać sporządzona przez Wykonawcę z uwzględnieniem zaleceń konserwatorskich Miejskiego Konserwatora Zabytków we Wrocławiu i ekspertyzy technicznej stanu elewacji Budynku 3</w:t>
      </w:r>
      <w:r w:rsidR="00BB5932" w:rsidRPr="00444787">
        <w:rPr>
          <w:color w:val="auto"/>
          <w:szCs w:val="20"/>
        </w:rPr>
        <w:t xml:space="preserve">. Wykonawca oświadcza, że zapoznał się z dokumentami, o których mowa w </w:t>
      </w:r>
      <w:proofErr w:type="spellStart"/>
      <w:r w:rsidR="00BB5932" w:rsidRPr="00444787">
        <w:rPr>
          <w:color w:val="auto"/>
          <w:szCs w:val="20"/>
        </w:rPr>
        <w:t>zd</w:t>
      </w:r>
      <w:proofErr w:type="spellEnd"/>
      <w:r w:rsidR="00BB5932" w:rsidRPr="00444787">
        <w:rPr>
          <w:color w:val="auto"/>
          <w:szCs w:val="20"/>
        </w:rPr>
        <w:t>. poprzedzającym</w:t>
      </w:r>
      <w:r w:rsidR="005D00FF" w:rsidRPr="00444787">
        <w:rPr>
          <w:color w:val="auto"/>
          <w:szCs w:val="20"/>
        </w:rPr>
        <w:t>.</w:t>
      </w:r>
    </w:p>
    <w:p w14:paraId="0A5E0FAC" w14:textId="18BB5E68" w:rsidR="003A54EC" w:rsidRPr="00444787" w:rsidRDefault="003A54EC" w:rsidP="00444787">
      <w:pPr>
        <w:numPr>
          <w:ilvl w:val="0"/>
          <w:numId w:val="22"/>
        </w:numPr>
        <w:spacing w:after="0" w:line="276" w:lineRule="auto"/>
        <w:rPr>
          <w:color w:val="auto"/>
          <w:szCs w:val="20"/>
        </w:rPr>
      </w:pPr>
      <w:r w:rsidRPr="00444787">
        <w:rPr>
          <w:color w:val="auto"/>
          <w:szCs w:val="20"/>
        </w:rPr>
        <w:t xml:space="preserve">Wykonawca oświadcza, że Wykonawca lub osoby przy pomocy, których </w:t>
      </w:r>
      <w:r w:rsidR="007B538A" w:rsidRPr="00444787">
        <w:rPr>
          <w:color w:val="auto"/>
          <w:szCs w:val="20"/>
        </w:rPr>
        <w:t>będzie realizował niniejszą Umowę</w:t>
      </w:r>
      <w:r w:rsidRPr="00444787">
        <w:rPr>
          <w:color w:val="auto"/>
          <w:szCs w:val="20"/>
        </w:rPr>
        <w:t xml:space="preserve"> będą posiadać ubezpieczenie określone w rozporządzeniu Ministra Finansów z dnia 11 grudnia 2003 </w:t>
      </w:r>
      <w:r w:rsidRPr="00444787">
        <w:rPr>
          <w:color w:val="auto"/>
          <w:szCs w:val="20"/>
        </w:rPr>
        <w:lastRenderedPageBreak/>
        <w:t>r. w sprawie obowiązkowego ubezpieczenia odpowiedzialności cywilnej architektów oraz inżynierów budownictwa. Wykonawca p</w:t>
      </w:r>
      <w:r w:rsidR="00B84E10" w:rsidRPr="00444787">
        <w:rPr>
          <w:color w:val="auto"/>
          <w:szCs w:val="20"/>
        </w:rPr>
        <w:t>rzedstawi potwierdzenie posiadania ubezpieczenia (w szczególności polisę oraz dowód uiszczenia składek) niezwłocznie na każde żądanie Zamawiającego, jednak nie później niż w ciągu 5 dni od dnia otrzymania żądania.</w:t>
      </w:r>
    </w:p>
    <w:p w14:paraId="541FADC0" w14:textId="77777777" w:rsidR="00714FAB" w:rsidRPr="00444787" w:rsidRDefault="00714FAB" w:rsidP="00444787">
      <w:pPr>
        <w:numPr>
          <w:ilvl w:val="0"/>
          <w:numId w:val="22"/>
        </w:numPr>
        <w:spacing w:after="0" w:line="276" w:lineRule="auto"/>
        <w:rPr>
          <w:color w:val="auto"/>
          <w:szCs w:val="20"/>
        </w:rPr>
      </w:pPr>
      <w:r w:rsidRPr="00444787">
        <w:rPr>
          <w:color w:val="auto"/>
          <w:szCs w:val="20"/>
        </w:rPr>
        <w:t>Wykonawca oświadcza, że jest świadomy, że:</w:t>
      </w:r>
    </w:p>
    <w:p w14:paraId="7503F874" w14:textId="2F834505" w:rsidR="00381039" w:rsidRPr="00444787" w:rsidRDefault="00714FAB" w:rsidP="00444787">
      <w:pPr>
        <w:pStyle w:val="Akapitzlist"/>
        <w:numPr>
          <w:ilvl w:val="0"/>
          <w:numId w:val="39"/>
        </w:numPr>
        <w:spacing w:after="0" w:line="276" w:lineRule="auto"/>
        <w:rPr>
          <w:color w:val="auto"/>
          <w:szCs w:val="20"/>
        </w:rPr>
      </w:pPr>
      <w:r w:rsidRPr="00444787">
        <w:rPr>
          <w:color w:val="auto"/>
          <w:szCs w:val="20"/>
        </w:rPr>
        <w:t>zgodnie z miejscowym planem zagospodarowania przestrzennego Kampusu Pracze Odrzańskie we Wrocławiu (uchwała nr XXV/915/08 Rady Miejskiej Wrocławia z dnia 16 października 2008 r., ogłoszona w Dzienniku Urzędowym Województwa Dolnośląskiego z 2 grudnia 2008 r. Nr 311, poz. 3732) na całym obszarze planu ustalona została strefa ochrony konserwatorskiej zabytków archeologicznych, w której prace ziemne muszą być opiniowane przez właściwe służby ochrony zabytków;</w:t>
      </w:r>
    </w:p>
    <w:p w14:paraId="2295F155" w14:textId="64C1C94D" w:rsidR="00714FAB" w:rsidRPr="00444787" w:rsidRDefault="00714FAB" w:rsidP="00444787">
      <w:pPr>
        <w:pStyle w:val="Akapitzlist"/>
        <w:numPr>
          <w:ilvl w:val="0"/>
          <w:numId w:val="39"/>
        </w:numPr>
        <w:spacing w:after="0" w:line="276" w:lineRule="auto"/>
        <w:rPr>
          <w:rFonts w:cs="Tahoma"/>
          <w:iCs/>
          <w:color w:val="auto"/>
          <w:szCs w:val="20"/>
        </w:rPr>
      </w:pPr>
      <w:r w:rsidRPr="00444787">
        <w:rPr>
          <w:rFonts w:cs="Tahoma"/>
          <w:iCs/>
          <w:color w:val="auto"/>
          <w:szCs w:val="20"/>
        </w:rPr>
        <w:t xml:space="preserve">nieruchomość na której znajduje się Budynek nr 3 położona jest w obszarze poszpitalnego zespołu zabudowy przy ul. </w:t>
      </w:r>
      <w:proofErr w:type="spellStart"/>
      <w:r w:rsidRPr="00444787">
        <w:rPr>
          <w:rFonts w:cs="Tahoma"/>
          <w:iCs/>
          <w:color w:val="auto"/>
          <w:szCs w:val="20"/>
        </w:rPr>
        <w:t>Stabłowickiej</w:t>
      </w:r>
      <w:proofErr w:type="spellEnd"/>
      <w:r w:rsidRPr="00444787">
        <w:rPr>
          <w:rFonts w:cs="Tahoma"/>
          <w:iCs/>
          <w:color w:val="auto"/>
          <w:szCs w:val="20"/>
        </w:rPr>
        <w:t xml:space="preserve"> 147/149 we Wrocławiu, który wraz z parkiem wpisany jest do rejestru zabytków pod numerem A/2345/460/</w:t>
      </w:r>
      <w:proofErr w:type="spellStart"/>
      <w:r w:rsidRPr="00444787">
        <w:rPr>
          <w:rFonts w:cs="Tahoma"/>
          <w:iCs/>
          <w:color w:val="auto"/>
          <w:szCs w:val="20"/>
        </w:rPr>
        <w:t>Wm</w:t>
      </w:r>
      <w:proofErr w:type="spellEnd"/>
      <w:r w:rsidRPr="00444787">
        <w:rPr>
          <w:rFonts w:cs="Tahoma"/>
          <w:iCs/>
          <w:color w:val="auto"/>
          <w:szCs w:val="20"/>
        </w:rPr>
        <w:t xml:space="preserve"> decyzją Dolnośląskiego Wojewódzkiego Konserwatora Zabytków we Wrocławiu z dnia 12 sierpnia 1991 r. i podlega ochronie i opiece na podstawie ustawy z dnia 23 lipca 2003 r. o ochronie zabytków i opiece nad zabytkami.</w:t>
      </w:r>
    </w:p>
    <w:p w14:paraId="59FB8E7B" w14:textId="77777777" w:rsidR="00714FAB" w:rsidRPr="00444787" w:rsidRDefault="00714FAB" w:rsidP="00444787">
      <w:pPr>
        <w:spacing w:after="0" w:line="276" w:lineRule="auto"/>
        <w:ind w:left="360"/>
        <w:rPr>
          <w:color w:val="auto"/>
          <w:szCs w:val="20"/>
        </w:rPr>
      </w:pPr>
    </w:p>
    <w:p w14:paraId="2F8D98EB" w14:textId="01B8D6FD" w:rsidR="00E737E1" w:rsidRPr="00444787" w:rsidRDefault="00E737E1" w:rsidP="00444787">
      <w:pPr>
        <w:spacing w:after="0" w:line="276" w:lineRule="auto"/>
        <w:rPr>
          <w:color w:val="auto"/>
          <w:szCs w:val="20"/>
        </w:rPr>
      </w:pPr>
    </w:p>
    <w:p w14:paraId="2B1C6128" w14:textId="7CC3FCD6" w:rsidR="007C4385" w:rsidRPr="00444787" w:rsidRDefault="008B4649" w:rsidP="00444787">
      <w:pPr>
        <w:spacing w:after="0" w:line="276" w:lineRule="auto"/>
        <w:jc w:val="center"/>
        <w:rPr>
          <w:b/>
          <w:bCs/>
          <w:color w:val="auto"/>
          <w:szCs w:val="20"/>
        </w:rPr>
      </w:pPr>
      <w:r w:rsidRPr="00444787">
        <w:rPr>
          <w:b/>
          <w:bCs/>
          <w:color w:val="auto"/>
          <w:szCs w:val="20"/>
        </w:rPr>
        <w:t>§ 2a.</w:t>
      </w:r>
    </w:p>
    <w:p w14:paraId="05C78FB6" w14:textId="6205D885" w:rsidR="008B4649" w:rsidRPr="00444787" w:rsidRDefault="008B4649" w:rsidP="00444787">
      <w:pPr>
        <w:spacing w:after="0" w:line="276" w:lineRule="auto"/>
        <w:jc w:val="center"/>
        <w:rPr>
          <w:b/>
          <w:bCs/>
          <w:color w:val="auto"/>
          <w:szCs w:val="20"/>
        </w:rPr>
      </w:pPr>
      <w:r w:rsidRPr="00444787">
        <w:rPr>
          <w:b/>
          <w:bCs/>
          <w:color w:val="auto"/>
          <w:szCs w:val="20"/>
        </w:rPr>
        <w:t>SPRAWOWANIE NADZORU AUTORSKIEGO</w:t>
      </w:r>
    </w:p>
    <w:p w14:paraId="1550567D" w14:textId="0E79880B" w:rsidR="008B4649" w:rsidRPr="00444787" w:rsidRDefault="008B4649" w:rsidP="00444787">
      <w:pPr>
        <w:spacing w:after="0" w:line="276" w:lineRule="auto"/>
        <w:jc w:val="center"/>
        <w:rPr>
          <w:b/>
          <w:bCs/>
          <w:color w:val="auto"/>
          <w:szCs w:val="20"/>
        </w:rPr>
      </w:pPr>
    </w:p>
    <w:p w14:paraId="20C6F469" w14:textId="40E15E8D" w:rsidR="00EC21D6" w:rsidRPr="00444787" w:rsidRDefault="00EC21D6" w:rsidP="00444787">
      <w:pPr>
        <w:pStyle w:val="Akapitzlist"/>
        <w:numPr>
          <w:ilvl w:val="1"/>
          <w:numId w:val="22"/>
        </w:numPr>
        <w:tabs>
          <w:tab w:val="clear" w:pos="360"/>
        </w:tabs>
        <w:spacing w:after="0" w:line="276" w:lineRule="auto"/>
        <w:ind w:left="709"/>
        <w:rPr>
          <w:b/>
          <w:bCs/>
          <w:color w:val="auto"/>
          <w:szCs w:val="20"/>
        </w:rPr>
      </w:pPr>
      <w:r w:rsidRPr="00444787">
        <w:rPr>
          <w:color w:val="auto"/>
          <w:szCs w:val="20"/>
        </w:rPr>
        <w:t>Wykonawca</w:t>
      </w:r>
      <w:r w:rsidRPr="00444787">
        <w:rPr>
          <w:b/>
          <w:bCs/>
          <w:color w:val="auto"/>
          <w:szCs w:val="20"/>
        </w:rPr>
        <w:t xml:space="preserve"> </w:t>
      </w:r>
      <w:r w:rsidRPr="00444787">
        <w:rPr>
          <w:rFonts w:cs="Tahoma"/>
          <w:iCs/>
          <w:color w:val="auto"/>
          <w:szCs w:val="20"/>
        </w:rPr>
        <w:t xml:space="preserve">jest zobowiązany do </w:t>
      </w:r>
      <w:r w:rsidR="002F399D" w:rsidRPr="00444787">
        <w:rPr>
          <w:rFonts w:cs="Tahoma"/>
          <w:iCs/>
          <w:color w:val="auto"/>
          <w:szCs w:val="20"/>
        </w:rPr>
        <w:t xml:space="preserve">zapewnienia </w:t>
      </w:r>
      <w:r w:rsidRPr="00444787">
        <w:rPr>
          <w:rFonts w:cs="Tahoma"/>
          <w:iCs/>
          <w:color w:val="auto"/>
          <w:szCs w:val="20"/>
        </w:rPr>
        <w:t>sprawowania nadzoru autorskiego przez projektanta, o którym mowa w art. 20 ust. 1 pkt 4 ustawy z dnia 7 lipca 1994 r. - Prawo budowlane.</w:t>
      </w:r>
    </w:p>
    <w:p w14:paraId="6D347B64" w14:textId="52D06B9D" w:rsidR="00F449E5" w:rsidRPr="00444787" w:rsidRDefault="00984863" w:rsidP="00444787">
      <w:pPr>
        <w:pStyle w:val="Akapitzlist"/>
        <w:numPr>
          <w:ilvl w:val="1"/>
          <w:numId w:val="22"/>
        </w:numPr>
        <w:tabs>
          <w:tab w:val="clear" w:pos="360"/>
        </w:tabs>
        <w:spacing w:after="0" w:line="276" w:lineRule="auto"/>
        <w:ind w:left="709"/>
        <w:rPr>
          <w:b/>
          <w:bCs/>
          <w:color w:val="auto"/>
          <w:szCs w:val="20"/>
        </w:rPr>
      </w:pPr>
      <w:r w:rsidRPr="00444787">
        <w:rPr>
          <w:color w:val="auto"/>
          <w:szCs w:val="20"/>
        </w:rPr>
        <w:t>W ramach sprawowania nadzoru autorskiego</w:t>
      </w:r>
      <w:r w:rsidR="00F449E5" w:rsidRPr="00444787">
        <w:rPr>
          <w:color w:val="auto"/>
          <w:szCs w:val="20"/>
        </w:rPr>
        <w:t xml:space="preserve"> Wykonawca jest w szczególności zobowiązany do:</w:t>
      </w:r>
    </w:p>
    <w:p w14:paraId="016AE893" w14:textId="202F888A" w:rsidR="00F449E5" w:rsidRPr="00444787" w:rsidRDefault="00984863" w:rsidP="00444787">
      <w:pPr>
        <w:pStyle w:val="Akapitzlist"/>
        <w:numPr>
          <w:ilvl w:val="0"/>
          <w:numId w:val="41"/>
        </w:numPr>
        <w:spacing w:after="0" w:line="276" w:lineRule="auto"/>
        <w:rPr>
          <w:b/>
          <w:bCs/>
          <w:color w:val="auto"/>
          <w:szCs w:val="20"/>
        </w:rPr>
      </w:pPr>
      <w:r w:rsidRPr="00444787">
        <w:rPr>
          <w:color w:val="auto"/>
          <w:szCs w:val="20"/>
        </w:rPr>
        <w:t xml:space="preserve">stwierdzania w toku wykonywania robót budowlanych zgodności realizacji </w:t>
      </w:r>
      <w:r w:rsidR="000C06EE" w:rsidRPr="00444787">
        <w:rPr>
          <w:color w:val="auto"/>
          <w:szCs w:val="20"/>
        </w:rPr>
        <w:t xml:space="preserve">robót budowlanych </w:t>
      </w:r>
      <w:r w:rsidRPr="00444787">
        <w:rPr>
          <w:color w:val="auto"/>
          <w:szCs w:val="20"/>
        </w:rPr>
        <w:t xml:space="preserve">z </w:t>
      </w:r>
      <w:r w:rsidR="00F449E5" w:rsidRPr="00444787">
        <w:rPr>
          <w:color w:val="auto"/>
          <w:szCs w:val="20"/>
        </w:rPr>
        <w:t>Projektem Budowlanym</w:t>
      </w:r>
      <w:r w:rsidRPr="00444787">
        <w:rPr>
          <w:color w:val="auto"/>
          <w:szCs w:val="20"/>
        </w:rPr>
        <w:t>,</w:t>
      </w:r>
    </w:p>
    <w:p w14:paraId="0E81B52F" w14:textId="6252FE4D" w:rsidR="00457AC9" w:rsidRPr="00444787" w:rsidRDefault="00984863" w:rsidP="00444787">
      <w:pPr>
        <w:pStyle w:val="Akapitzlist"/>
        <w:numPr>
          <w:ilvl w:val="0"/>
          <w:numId w:val="41"/>
        </w:numPr>
        <w:spacing w:after="0" w:line="276" w:lineRule="auto"/>
        <w:rPr>
          <w:b/>
          <w:bCs/>
          <w:color w:val="auto"/>
          <w:szCs w:val="20"/>
        </w:rPr>
      </w:pPr>
      <w:r w:rsidRPr="00444787">
        <w:rPr>
          <w:color w:val="auto"/>
          <w:szCs w:val="20"/>
        </w:rPr>
        <w:t xml:space="preserve">uzgadniania możliwości </w:t>
      </w:r>
      <w:r w:rsidR="000C06EE" w:rsidRPr="00444787">
        <w:rPr>
          <w:color w:val="auto"/>
          <w:szCs w:val="20"/>
        </w:rPr>
        <w:t xml:space="preserve">i oceny zasadności </w:t>
      </w:r>
      <w:r w:rsidRPr="00444787">
        <w:rPr>
          <w:color w:val="auto"/>
          <w:szCs w:val="20"/>
        </w:rPr>
        <w:t xml:space="preserve">wprowadzenia rozwiązań zamiennych w stosunku do przewidzianych w </w:t>
      </w:r>
      <w:r w:rsidR="00F449E5" w:rsidRPr="00444787">
        <w:rPr>
          <w:color w:val="auto"/>
          <w:szCs w:val="20"/>
        </w:rPr>
        <w:t>Projekcie Budowlanym</w:t>
      </w:r>
      <w:r w:rsidRPr="00444787">
        <w:rPr>
          <w:color w:val="auto"/>
          <w:szCs w:val="20"/>
        </w:rPr>
        <w:t>, zgłoszonych przez kierownika budowy lub inspektora nadzoru inwestorskiego</w:t>
      </w:r>
      <w:r w:rsidR="000C06EE" w:rsidRPr="00444787">
        <w:rPr>
          <w:color w:val="auto"/>
          <w:szCs w:val="20"/>
        </w:rPr>
        <w:t xml:space="preserve"> lub Zamawiającego</w:t>
      </w:r>
      <w:r w:rsidR="00F449E5" w:rsidRPr="00444787">
        <w:rPr>
          <w:color w:val="auto"/>
          <w:szCs w:val="20"/>
        </w:rPr>
        <w:t>;</w:t>
      </w:r>
    </w:p>
    <w:p w14:paraId="02C001DF" w14:textId="2397C035" w:rsidR="00F449E5" w:rsidRPr="00444787" w:rsidRDefault="00F449E5" w:rsidP="00444787">
      <w:pPr>
        <w:pStyle w:val="Akapitzlist"/>
        <w:numPr>
          <w:ilvl w:val="0"/>
          <w:numId w:val="41"/>
        </w:numPr>
        <w:spacing w:after="0" w:line="276" w:lineRule="auto"/>
        <w:rPr>
          <w:b/>
          <w:bCs/>
          <w:color w:val="auto"/>
          <w:szCs w:val="20"/>
        </w:rPr>
      </w:pPr>
      <w:r w:rsidRPr="00444787">
        <w:rPr>
          <w:color w:val="auto"/>
          <w:szCs w:val="20"/>
        </w:rPr>
        <w:t xml:space="preserve">udzielania wykonawcy robót budowlanych stosowanych porad i </w:t>
      </w:r>
      <w:r w:rsidR="0072794F" w:rsidRPr="00444787">
        <w:rPr>
          <w:color w:val="auto"/>
          <w:szCs w:val="20"/>
        </w:rPr>
        <w:t>bieżącego</w:t>
      </w:r>
      <w:r w:rsidRPr="00444787">
        <w:rPr>
          <w:color w:val="auto"/>
          <w:szCs w:val="20"/>
        </w:rPr>
        <w:t xml:space="preserve"> wyjaśniania wszelkich </w:t>
      </w:r>
      <w:r w:rsidR="0072794F" w:rsidRPr="00444787">
        <w:rPr>
          <w:color w:val="auto"/>
          <w:szCs w:val="20"/>
        </w:rPr>
        <w:t>wątpliwości</w:t>
      </w:r>
      <w:r w:rsidRPr="00444787">
        <w:rPr>
          <w:color w:val="auto"/>
          <w:szCs w:val="20"/>
        </w:rPr>
        <w:t xml:space="preserve"> powstałych w toku wykonywania robót budowlanych;</w:t>
      </w:r>
    </w:p>
    <w:p w14:paraId="70BDC25B" w14:textId="77777777" w:rsidR="00A67CF9" w:rsidRPr="00444787" w:rsidRDefault="00A67CF9" w:rsidP="00444787">
      <w:pPr>
        <w:pStyle w:val="Akapitzlist"/>
        <w:numPr>
          <w:ilvl w:val="0"/>
          <w:numId w:val="41"/>
        </w:numPr>
        <w:spacing w:after="0" w:line="276" w:lineRule="auto"/>
        <w:rPr>
          <w:b/>
          <w:bCs/>
          <w:color w:val="auto"/>
          <w:szCs w:val="20"/>
        </w:rPr>
      </w:pPr>
      <w:r w:rsidRPr="00444787">
        <w:rPr>
          <w:color w:val="auto"/>
          <w:szCs w:val="20"/>
        </w:rPr>
        <w:t>udziału w odbiorze robót budowlanych do wykonawcy robót budowlanych;</w:t>
      </w:r>
    </w:p>
    <w:p w14:paraId="4A588FE1" w14:textId="756EF718" w:rsidR="00F449E5" w:rsidRPr="00444787" w:rsidRDefault="00F449E5" w:rsidP="00444787">
      <w:pPr>
        <w:pStyle w:val="Akapitzlist"/>
        <w:numPr>
          <w:ilvl w:val="0"/>
          <w:numId w:val="41"/>
        </w:numPr>
        <w:spacing w:after="0" w:line="276" w:lineRule="auto"/>
        <w:rPr>
          <w:b/>
          <w:bCs/>
          <w:color w:val="auto"/>
          <w:szCs w:val="20"/>
        </w:rPr>
      </w:pPr>
      <w:r w:rsidRPr="00444787">
        <w:rPr>
          <w:color w:val="auto"/>
          <w:szCs w:val="20"/>
        </w:rPr>
        <w:t xml:space="preserve">pobytów na budowie oraz udziału w naradach </w:t>
      </w:r>
      <w:r w:rsidR="000C06EE" w:rsidRPr="00444787">
        <w:rPr>
          <w:color w:val="auto"/>
          <w:szCs w:val="20"/>
        </w:rPr>
        <w:t xml:space="preserve">/ spotkaniach </w:t>
      </w:r>
      <w:r w:rsidRPr="00444787">
        <w:rPr>
          <w:color w:val="auto"/>
          <w:szCs w:val="20"/>
        </w:rPr>
        <w:t xml:space="preserve">organizowanych przez Zamawiającego lub wykonawcę robót budowlanych, w celu realizacji czynności, o których mowa w lit. a – </w:t>
      </w:r>
      <w:r w:rsidR="00A67CF9" w:rsidRPr="00444787">
        <w:rPr>
          <w:color w:val="auto"/>
          <w:szCs w:val="20"/>
        </w:rPr>
        <w:t>d</w:t>
      </w:r>
      <w:r w:rsidRPr="00444787">
        <w:rPr>
          <w:color w:val="auto"/>
          <w:szCs w:val="20"/>
        </w:rPr>
        <w:t xml:space="preserve"> powyżej</w:t>
      </w:r>
      <w:r w:rsidR="00031E57" w:rsidRPr="00444787">
        <w:rPr>
          <w:color w:val="auto"/>
          <w:szCs w:val="20"/>
        </w:rPr>
        <w:t>.</w:t>
      </w:r>
    </w:p>
    <w:p w14:paraId="5F1BC6C3" w14:textId="0FA1A925" w:rsidR="007B4C43" w:rsidRPr="00444787" w:rsidRDefault="00D34609" w:rsidP="00444787">
      <w:pPr>
        <w:pStyle w:val="Akapitzlist"/>
        <w:numPr>
          <w:ilvl w:val="1"/>
          <w:numId w:val="22"/>
        </w:numPr>
        <w:tabs>
          <w:tab w:val="clear" w:pos="360"/>
        </w:tabs>
        <w:spacing w:after="0" w:line="276" w:lineRule="auto"/>
        <w:ind w:left="709"/>
        <w:rPr>
          <w:b/>
          <w:bCs/>
          <w:color w:val="auto"/>
          <w:szCs w:val="20"/>
        </w:rPr>
      </w:pPr>
      <w:r w:rsidRPr="00444787">
        <w:rPr>
          <w:color w:val="auto"/>
          <w:szCs w:val="20"/>
        </w:rPr>
        <w:lastRenderedPageBreak/>
        <w:t>Nadzór autorski będzie sprawowany do czasu zakończenia robót budowlanych w Budynku</w:t>
      </w:r>
      <w:r w:rsidR="00DA0B69" w:rsidRPr="00444787">
        <w:rPr>
          <w:color w:val="auto"/>
          <w:szCs w:val="20"/>
        </w:rPr>
        <w:t xml:space="preserve"> (odbioru robót budowlanych bez zastrzeżeń)</w:t>
      </w:r>
      <w:r w:rsidRPr="00444787">
        <w:rPr>
          <w:color w:val="auto"/>
          <w:szCs w:val="20"/>
        </w:rPr>
        <w:t>.</w:t>
      </w:r>
    </w:p>
    <w:p w14:paraId="56B1009D" w14:textId="6700AFDB" w:rsidR="00BD6E07" w:rsidRPr="00444787" w:rsidRDefault="00BD6E07" w:rsidP="00444787">
      <w:pPr>
        <w:pStyle w:val="Akapitzlist"/>
        <w:numPr>
          <w:ilvl w:val="1"/>
          <w:numId w:val="22"/>
        </w:numPr>
        <w:tabs>
          <w:tab w:val="clear" w:pos="360"/>
        </w:tabs>
        <w:spacing w:after="0" w:line="276" w:lineRule="auto"/>
        <w:ind w:left="709"/>
        <w:rPr>
          <w:b/>
          <w:bCs/>
          <w:color w:val="auto"/>
          <w:szCs w:val="20"/>
        </w:rPr>
      </w:pPr>
      <w:r w:rsidRPr="00444787">
        <w:rPr>
          <w:color w:val="auto"/>
          <w:szCs w:val="20"/>
        </w:rPr>
        <w:t>Wynagrodzenie za sprawowanie nadzoru autorskiego zawiera się w wynagrodzeniu, o którym mowa w § 7 ust. 1.</w:t>
      </w:r>
    </w:p>
    <w:p w14:paraId="20674106" w14:textId="77777777" w:rsidR="00146FDC" w:rsidRPr="00444787" w:rsidRDefault="00146FDC" w:rsidP="00444787">
      <w:pPr>
        <w:spacing w:after="0" w:line="276" w:lineRule="auto"/>
        <w:ind w:left="349"/>
        <w:rPr>
          <w:b/>
          <w:bCs/>
          <w:color w:val="auto"/>
          <w:szCs w:val="20"/>
        </w:rPr>
      </w:pPr>
    </w:p>
    <w:p w14:paraId="5503B7B2" w14:textId="77777777" w:rsidR="008B4649" w:rsidRPr="00444787" w:rsidRDefault="008B4649" w:rsidP="00444787">
      <w:pPr>
        <w:spacing w:after="0" w:line="276" w:lineRule="auto"/>
        <w:jc w:val="center"/>
        <w:rPr>
          <w:b/>
          <w:bCs/>
          <w:color w:val="auto"/>
          <w:szCs w:val="20"/>
        </w:rPr>
      </w:pPr>
    </w:p>
    <w:p w14:paraId="61E91727" w14:textId="44BDB21D" w:rsidR="00E737E1" w:rsidRPr="00444787" w:rsidRDefault="00E737E1" w:rsidP="00444787">
      <w:pPr>
        <w:spacing w:after="0" w:line="276" w:lineRule="auto"/>
        <w:jc w:val="center"/>
        <w:rPr>
          <w:b/>
          <w:color w:val="auto"/>
          <w:szCs w:val="20"/>
        </w:rPr>
      </w:pPr>
      <w:r w:rsidRPr="00444787">
        <w:rPr>
          <w:b/>
          <w:color w:val="auto"/>
          <w:szCs w:val="20"/>
        </w:rPr>
        <w:t>§ 3</w:t>
      </w:r>
      <w:r w:rsidR="003B763E" w:rsidRPr="00444787">
        <w:rPr>
          <w:b/>
          <w:color w:val="auto"/>
          <w:szCs w:val="20"/>
        </w:rPr>
        <w:t>.</w:t>
      </w:r>
    </w:p>
    <w:p w14:paraId="5296CFBC" w14:textId="77777777" w:rsidR="003B763E" w:rsidRPr="00444787" w:rsidRDefault="003B763E" w:rsidP="00444787">
      <w:pPr>
        <w:spacing w:after="0" w:line="276" w:lineRule="auto"/>
        <w:jc w:val="center"/>
        <w:rPr>
          <w:b/>
          <w:color w:val="auto"/>
          <w:szCs w:val="20"/>
        </w:rPr>
      </w:pPr>
      <w:r w:rsidRPr="00444787">
        <w:rPr>
          <w:b/>
          <w:bCs/>
          <w:color w:val="auto"/>
          <w:szCs w:val="20"/>
        </w:rPr>
        <w:t>TERMIN</w:t>
      </w:r>
      <w:r w:rsidRPr="00444787">
        <w:rPr>
          <w:b/>
          <w:color w:val="auto"/>
          <w:szCs w:val="20"/>
        </w:rPr>
        <w:t xml:space="preserve"> REALIZACJI</w:t>
      </w:r>
    </w:p>
    <w:p w14:paraId="3C66E61E" w14:textId="77777777" w:rsidR="003B763E" w:rsidRPr="00444787" w:rsidRDefault="003B763E" w:rsidP="00444787">
      <w:pPr>
        <w:spacing w:after="0" w:line="276" w:lineRule="auto"/>
        <w:jc w:val="center"/>
        <w:rPr>
          <w:b/>
          <w:color w:val="auto"/>
          <w:szCs w:val="20"/>
        </w:rPr>
      </w:pPr>
    </w:p>
    <w:p w14:paraId="462A30D3" w14:textId="77777777" w:rsidR="00E737E1" w:rsidRPr="00444787" w:rsidRDefault="00E737E1" w:rsidP="00444787">
      <w:pPr>
        <w:numPr>
          <w:ilvl w:val="0"/>
          <w:numId w:val="17"/>
        </w:numPr>
        <w:spacing w:after="0" w:line="276" w:lineRule="auto"/>
        <w:rPr>
          <w:color w:val="auto"/>
          <w:szCs w:val="20"/>
        </w:rPr>
      </w:pPr>
      <w:r w:rsidRPr="00444787">
        <w:rPr>
          <w:color w:val="auto"/>
          <w:szCs w:val="20"/>
        </w:rPr>
        <w:t>Strony ustalają następujące terminy wykonania przedmiotu Umowy:</w:t>
      </w:r>
    </w:p>
    <w:p w14:paraId="5F6947A1" w14:textId="1CF81448" w:rsidR="006444AA" w:rsidRPr="00444787" w:rsidRDefault="006444AA" w:rsidP="00444787">
      <w:pPr>
        <w:numPr>
          <w:ilvl w:val="1"/>
          <w:numId w:val="23"/>
        </w:numPr>
        <w:spacing w:after="0" w:line="276" w:lineRule="auto"/>
        <w:ind w:left="1134"/>
        <w:rPr>
          <w:color w:val="auto"/>
          <w:szCs w:val="20"/>
        </w:rPr>
      </w:pPr>
      <w:r w:rsidRPr="00444787">
        <w:rPr>
          <w:color w:val="auto"/>
          <w:szCs w:val="20"/>
        </w:rPr>
        <w:t xml:space="preserve">termin na </w:t>
      </w:r>
      <w:r w:rsidR="00923499" w:rsidRPr="00444787">
        <w:rPr>
          <w:color w:val="auto"/>
          <w:szCs w:val="20"/>
        </w:rPr>
        <w:t>opracowanie i przesłanie</w:t>
      </w:r>
      <w:r w:rsidRPr="00444787">
        <w:rPr>
          <w:color w:val="auto"/>
          <w:szCs w:val="20"/>
        </w:rPr>
        <w:t xml:space="preserve"> Zamawiającemu Koncepcji: [</w:t>
      </w:r>
      <w:r w:rsidR="00B818A6" w:rsidRPr="00444787">
        <w:rPr>
          <w:color w:val="auto"/>
          <w:szCs w:val="20"/>
        </w:rPr>
        <w:t>14</w:t>
      </w:r>
      <w:r w:rsidRPr="00444787">
        <w:rPr>
          <w:color w:val="auto"/>
          <w:szCs w:val="20"/>
        </w:rPr>
        <w:t>]</w:t>
      </w:r>
      <w:r w:rsidR="00923499" w:rsidRPr="00444787">
        <w:rPr>
          <w:color w:val="auto"/>
          <w:szCs w:val="20"/>
        </w:rPr>
        <w:t xml:space="preserve"> dni od dnia zawarcia Umowy;</w:t>
      </w:r>
    </w:p>
    <w:p w14:paraId="06AC597B" w14:textId="72657F9F" w:rsidR="006444AA" w:rsidRPr="00444787" w:rsidRDefault="00923499" w:rsidP="00444787">
      <w:pPr>
        <w:numPr>
          <w:ilvl w:val="1"/>
          <w:numId w:val="23"/>
        </w:numPr>
        <w:spacing w:after="0" w:line="276" w:lineRule="auto"/>
        <w:ind w:left="1134"/>
        <w:rPr>
          <w:color w:val="auto"/>
          <w:szCs w:val="20"/>
        </w:rPr>
      </w:pPr>
      <w:r w:rsidRPr="00444787">
        <w:rPr>
          <w:color w:val="auto"/>
          <w:szCs w:val="20"/>
        </w:rPr>
        <w:t xml:space="preserve">termin na opracowanie i przesłanie Zamawiającemu Dokumentacji Projektowej: </w:t>
      </w:r>
      <w:r w:rsidR="00B818A6" w:rsidRPr="00444787">
        <w:rPr>
          <w:color w:val="auto"/>
          <w:szCs w:val="20"/>
        </w:rPr>
        <w:t>30</w:t>
      </w:r>
      <w:r w:rsidRPr="00444787">
        <w:rPr>
          <w:color w:val="auto"/>
          <w:szCs w:val="20"/>
        </w:rPr>
        <w:t xml:space="preserve"> dni od dnia zawarcia Umowy;</w:t>
      </w:r>
    </w:p>
    <w:p w14:paraId="5B9FD994" w14:textId="0C135B1B" w:rsidR="00E737E1" w:rsidRPr="00444787" w:rsidRDefault="00E737E1" w:rsidP="00444787">
      <w:pPr>
        <w:numPr>
          <w:ilvl w:val="1"/>
          <w:numId w:val="23"/>
        </w:numPr>
        <w:spacing w:after="0" w:line="276" w:lineRule="auto"/>
        <w:ind w:left="1134"/>
        <w:rPr>
          <w:color w:val="auto"/>
          <w:szCs w:val="20"/>
        </w:rPr>
      </w:pPr>
      <w:r w:rsidRPr="00444787">
        <w:rPr>
          <w:color w:val="auto"/>
          <w:szCs w:val="20"/>
        </w:rPr>
        <w:t>termin na uzyskanie pozwolenia</w:t>
      </w:r>
      <w:r w:rsidR="00CC7ED4" w:rsidRPr="00444787">
        <w:rPr>
          <w:color w:val="auto"/>
          <w:szCs w:val="20"/>
        </w:rPr>
        <w:t xml:space="preserve"> Miejskiego Konserwatora Zabytków</w:t>
      </w:r>
      <w:r w:rsidRPr="00444787">
        <w:rPr>
          <w:color w:val="auto"/>
          <w:szCs w:val="20"/>
        </w:rPr>
        <w:t xml:space="preserve"> na prowadzenie robót w obiekcie budowlanym </w:t>
      </w:r>
      <w:r w:rsidR="00563232" w:rsidRPr="00444787">
        <w:rPr>
          <w:color w:val="auto"/>
          <w:szCs w:val="20"/>
        </w:rPr>
        <w:t xml:space="preserve">położonym na terenie </w:t>
      </w:r>
      <w:r w:rsidRPr="00444787">
        <w:rPr>
          <w:color w:val="auto"/>
          <w:szCs w:val="20"/>
        </w:rPr>
        <w:t xml:space="preserve">wpisanym do rejestru zabytków: </w:t>
      </w:r>
      <w:r w:rsidR="00B818A6" w:rsidRPr="00444787">
        <w:rPr>
          <w:color w:val="auto"/>
          <w:szCs w:val="20"/>
        </w:rPr>
        <w:t xml:space="preserve">2 </w:t>
      </w:r>
      <w:r w:rsidRPr="00444787">
        <w:rPr>
          <w:color w:val="auto"/>
          <w:szCs w:val="20"/>
        </w:rPr>
        <w:t>miesiąc</w:t>
      </w:r>
      <w:r w:rsidR="00B818A6" w:rsidRPr="00444787">
        <w:rPr>
          <w:color w:val="auto"/>
          <w:szCs w:val="20"/>
        </w:rPr>
        <w:t>e</w:t>
      </w:r>
      <w:r w:rsidRPr="00444787">
        <w:rPr>
          <w:color w:val="auto"/>
          <w:szCs w:val="20"/>
        </w:rPr>
        <w:t xml:space="preserve"> od dnia zawarcia </w:t>
      </w:r>
      <w:r w:rsidR="00296955" w:rsidRPr="00444787">
        <w:rPr>
          <w:color w:val="auto"/>
          <w:szCs w:val="20"/>
        </w:rPr>
        <w:t>U</w:t>
      </w:r>
      <w:r w:rsidRPr="00444787">
        <w:rPr>
          <w:color w:val="auto"/>
          <w:szCs w:val="20"/>
        </w:rPr>
        <w:t>mowy</w:t>
      </w:r>
      <w:r w:rsidR="009D2018" w:rsidRPr="00444787">
        <w:rPr>
          <w:color w:val="auto"/>
          <w:szCs w:val="20"/>
        </w:rPr>
        <w:t>;</w:t>
      </w:r>
    </w:p>
    <w:p w14:paraId="1E6AF52F" w14:textId="2B39C8E4" w:rsidR="00E737E1" w:rsidRPr="00444787" w:rsidRDefault="00E737E1" w:rsidP="00444787">
      <w:pPr>
        <w:numPr>
          <w:ilvl w:val="1"/>
          <w:numId w:val="23"/>
        </w:numPr>
        <w:spacing w:after="0" w:line="276" w:lineRule="auto"/>
        <w:ind w:left="1134"/>
        <w:rPr>
          <w:color w:val="auto"/>
          <w:szCs w:val="20"/>
        </w:rPr>
      </w:pPr>
      <w:r w:rsidRPr="00444787">
        <w:rPr>
          <w:color w:val="auto"/>
          <w:szCs w:val="20"/>
        </w:rPr>
        <w:t>termin na uzyskanie decyzji o pozwoleniu na budowę</w:t>
      </w:r>
      <w:r w:rsidR="00932CEC" w:rsidRPr="00444787">
        <w:rPr>
          <w:color w:val="auto"/>
          <w:szCs w:val="20"/>
        </w:rPr>
        <w:t xml:space="preserve"> / zaświadczenia o braku podstaw do wniesienia sprzeciwu</w:t>
      </w:r>
      <w:r w:rsidR="00444787" w:rsidRPr="00444787">
        <w:rPr>
          <w:color w:val="auto"/>
          <w:szCs w:val="20"/>
        </w:rPr>
        <w:t xml:space="preserve"> / zaświadczenia o upływie terminu do wniesienia sprzeciwu</w:t>
      </w:r>
      <w:r w:rsidR="00AC56F9" w:rsidRPr="00444787">
        <w:rPr>
          <w:color w:val="auto"/>
          <w:szCs w:val="20"/>
        </w:rPr>
        <w:t xml:space="preserve"> i przekazanie Zamawiającemu kompletu Dokumentacji, zgodnie z § 4 ust. 7 i 8</w:t>
      </w:r>
      <w:r w:rsidRPr="00444787">
        <w:rPr>
          <w:color w:val="auto"/>
          <w:szCs w:val="20"/>
        </w:rPr>
        <w:t xml:space="preserve">: 2 miesiące od dnia uzyskania pozwolenia, o którym mowa w lit. </w:t>
      </w:r>
      <w:r w:rsidR="005A6EC6" w:rsidRPr="00444787">
        <w:rPr>
          <w:color w:val="auto"/>
          <w:szCs w:val="20"/>
        </w:rPr>
        <w:t>c</w:t>
      </w:r>
      <w:r w:rsidRPr="00444787">
        <w:rPr>
          <w:color w:val="auto"/>
          <w:szCs w:val="20"/>
        </w:rPr>
        <w:t>)</w:t>
      </w:r>
      <w:r w:rsidR="005A6EC6" w:rsidRPr="00444787">
        <w:rPr>
          <w:color w:val="auto"/>
          <w:szCs w:val="20"/>
        </w:rPr>
        <w:t>.</w:t>
      </w:r>
    </w:p>
    <w:p w14:paraId="084CCD91" w14:textId="2FA75439" w:rsidR="00E737E1" w:rsidRPr="00444787" w:rsidRDefault="00E737E1" w:rsidP="00444787">
      <w:pPr>
        <w:numPr>
          <w:ilvl w:val="0"/>
          <w:numId w:val="17"/>
        </w:numPr>
        <w:spacing w:after="0" w:line="276" w:lineRule="auto"/>
        <w:rPr>
          <w:color w:val="auto"/>
          <w:szCs w:val="20"/>
        </w:rPr>
      </w:pPr>
      <w:r w:rsidRPr="00444787">
        <w:rPr>
          <w:color w:val="auto"/>
          <w:szCs w:val="20"/>
        </w:rPr>
        <w:t>Za dzień realizacji Umowy uważa się dzień podpisania przez Zamawiającego</w:t>
      </w:r>
      <w:r w:rsidR="009D2018" w:rsidRPr="00444787">
        <w:rPr>
          <w:color w:val="auto"/>
          <w:szCs w:val="20"/>
        </w:rPr>
        <w:t>,</w:t>
      </w:r>
      <w:r w:rsidRPr="00444787">
        <w:rPr>
          <w:color w:val="auto"/>
          <w:szCs w:val="20"/>
        </w:rPr>
        <w:t xml:space="preserve"> bez zastrzeżeń</w:t>
      </w:r>
      <w:r w:rsidR="009D2018" w:rsidRPr="00444787">
        <w:rPr>
          <w:color w:val="auto"/>
          <w:szCs w:val="20"/>
        </w:rPr>
        <w:t>,</w:t>
      </w:r>
      <w:r w:rsidRPr="00444787">
        <w:rPr>
          <w:color w:val="auto"/>
          <w:szCs w:val="20"/>
        </w:rPr>
        <w:t xml:space="preserve"> protokołu odbioru przedmiotu Umowy i przekazani</w:t>
      </w:r>
      <w:r w:rsidR="009D2018" w:rsidRPr="00444787">
        <w:rPr>
          <w:color w:val="auto"/>
          <w:szCs w:val="20"/>
        </w:rPr>
        <w:t>a</w:t>
      </w:r>
      <w:r w:rsidRPr="00444787">
        <w:rPr>
          <w:color w:val="auto"/>
          <w:szCs w:val="20"/>
        </w:rPr>
        <w:t xml:space="preserve"> Zamawiającemu przez Wykonawcę Dokumentacji</w:t>
      </w:r>
      <w:r w:rsidR="009D2018" w:rsidRPr="00444787">
        <w:rPr>
          <w:color w:val="auto"/>
          <w:szCs w:val="20"/>
        </w:rPr>
        <w:t xml:space="preserve"> (w tym ostatecznej decyzji </w:t>
      </w:r>
      <w:r w:rsidRPr="00444787">
        <w:rPr>
          <w:color w:val="auto"/>
          <w:szCs w:val="20"/>
        </w:rPr>
        <w:t>o pozwoleniu na budowę</w:t>
      </w:r>
      <w:r w:rsidR="00932CEC" w:rsidRPr="00444787">
        <w:rPr>
          <w:color w:val="auto"/>
          <w:szCs w:val="20"/>
        </w:rPr>
        <w:t xml:space="preserve"> / zaświadczenia o braku podstaw do wniesienia sprzeciwu</w:t>
      </w:r>
      <w:r w:rsidR="00444787" w:rsidRPr="00444787">
        <w:rPr>
          <w:color w:val="auto"/>
          <w:szCs w:val="20"/>
        </w:rPr>
        <w:t xml:space="preserve"> / zaświadczenia o upływie terminu do wniesienia sprzeciwu</w:t>
      </w:r>
      <w:r w:rsidR="009D2018" w:rsidRPr="00444787">
        <w:rPr>
          <w:color w:val="auto"/>
          <w:szCs w:val="20"/>
        </w:rPr>
        <w:t>)</w:t>
      </w:r>
      <w:r w:rsidRPr="00444787">
        <w:rPr>
          <w:color w:val="auto"/>
          <w:szCs w:val="20"/>
        </w:rPr>
        <w:t>.</w:t>
      </w:r>
    </w:p>
    <w:p w14:paraId="49247FD6" w14:textId="18490A63" w:rsidR="007C4385" w:rsidRPr="00444787" w:rsidRDefault="007C4385" w:rsidP="00444787">
      <w:pPr>
        <w:spacing w:after="0" w:line="276" w:lineRule="auto"/>
        <w:rPr>
          <w:color w:val="auto"/>
          <w:szCs w:val="20"/>
        </w:rPr>
      </w:pPr>
    </w:p>
    <w:p w14:paraId="4520430B" w14:textId="77777777" w:rsidR="007C4385" w:rsidRPr="00444787" w:rsidRDefault="007C4385" w:rsidP="00444787">
      <w:pPr>
        <w:spacing w:after="0" w:line="276" w:lineRule="auto"/>
        <w:rPr>
          <w:color w:val="auto"/>
          <w:szCs w:val="20"/>
        </w:rPr>
      </w:pPr>
    </w:p>
    <w:p w14:paraId="3C246523" w14:textId="40F6116E" w:rsidR="00E737E1" w:rsidRPr="00444787" w:rsidRDefault="00E737E1" w:rsidP="00444787">
      <w:pPr>
        <w:spacing w:after="0" w:line="276" w:lineRule="auto"/>
        <w:jc w:val="center"/>
        <w:rPr>
          <w:b/>
          <w:color w:val="auto"/>
          <w:szCs w:val="20"/>
        </w:rPr>
      </w:pPr>
      <w:r w:rsidRPr="00444787">
        <w:rPr>
          <w:b/>
          <w:color w:val="auto"/>
          <w:szCs w:val="20"/>
        </w:rPr>
        <w:t>§ 4</w:t>
      </w:r>
      <w:r w:rsidR="003B763E" w:rsidRPr="00444787">
        <w:rPr>
          <w:b/>
          <w:color w:val="auto"/>
          <w:szCs w:val="20"/>
        </w:rPr>
        <w:t>.</w:t>
      </w:r>
    </w:p>
    <w:p w14:paraId="2C59AB51" w14:textId="77777777" w:rsidR="003B763E" w:rsidRPr="00444787" w:rsidRDefault="003B763E" w:rsidP="00444787">
      <w:pPr>
        <w:spacing w:after="0" w:line="276" w:lineRule="auto"/>
        <w:jc w:val="center"/>
        <w:rPr>
          <w:b/>
          <w:color w:val="auto"/>
          <w:szCs w:val="20"/>
        </w:rPr>
      </w:pPr>
      <w:r w:rsidRPr="00444787">
        <w:rPr>
          <w:b/>
          <w:color w:val="auto"/>
          <w:szCs w:val="20"/>
        </w:rPr>
        <w:t>REALIZACJA PRZEDMIOTU UMOWY</w:t>
      </w:r>
    </w:p>
    <w:p w14:paraId="3B079130" w14:textId="77777777" w:rsidR="003B763E" w:rsidRPr="00444787" w:rsidRDefault="003B763E" w:rsidP="00444787">
      <w:pPr>
        <w:spacing w:after="0" w:line="276" w:lineRule="auto"/>
        <w:jc w:val="center"/>
        <w:rPr>
          <w:b/>
          <w:color w:val="auto"/>
          <w:szCs w:val="20"/>
        </w:rPr>
      </w:pPr>
    </w:p>
    <w:p w14:paraId="176AEAFC" w14:textId="7B9CA02F" w:rsidR="00363B93" w:rsidRPr="00444787" w:rsidRDefault="00E737E1" w:rsidP="00444787">
      <w:pPr>
        <w:numPr>
          <w:ilvl w:val="0"/>
          <w:numId w:val="24"/>
        </w:numPr>
        <w:spacing w:after="0" w:line="276" w:lineRule="auto"/>
        <w:rPr>
          <w:color w:val="auto"/>
          <w:szCs w:val="20"/>
        </w:rPr>
      </w:pPr>
      <w:r w:rsidRPr="00444787">
        <w:rPr>
          <w:color w:val="auto"/>
          <w:szCs w:val="20"/>
        </w:rPr>
        <w:t xml:space="preserve">Przed przystąpieniem do wykonania </w:t>
      </w:r>
      <w:r w:rsidR="005E5C52" w:rsidRPr="00444787">
        <w:rPr>
          <w:color w:val="auto"/>
          <w:szCs w:val="20"/>
        </w:rPr>
        <w:t>Dokumentacji Projektowej</w:t>
      </w:r>
      <w:r w:rsidRPr="00444787">
        <w:rPr>
          <w:color w:val="auto"/>
          <w:szCs w:val="20"/>
        </w:rPr>
        <w:t xml:space="preserve">, Wykonawca </w:t>
      </w:r>
      <w:r w:rsidR="005E5C52" w:rsidRPr="00444787">
        <w:rPr>
          <w:color w:val="auto"/>
          <w:szCs w:val="20"/>
        </w:rPr>
        <w:t xml:space="preserve">zobowiązany jest do </w:t>
      </w:r>
      <w:r w:rsidR="006E1C4F" w:rsidRPr="00444787">
        <w:rPr>
          <w:color w:val="auto"/>
          <w:szCs w:val="20"/>
        </w:rPr>
        <w:t>uzyskania</w:t>
      </w:r>
      <w:r w:rsidR="00363B93" w:rsidRPr="00444787">
        <w:rPr>
          <w:color w:val="auto"/>
          <w:szCs w:val="20"/>
        </w:rPr>
        <w:t xml:space="preserve"> od Zamawiającego akceptacj</w:t>
      </w:r>
      <w:r w:rsidR="006E1C4F" w:rsidRPr="00444787">
        <w:rPr>
          <w:color w:val="auto"/>
          <w:szCs w:val="20"/>
        </w:rPr>
        <w:t>i</w:t>
      </w:r>
      <w:r w:rsidR="005E5C52" w:rsidRPr="00444787">
        <w:rPr>
          <w:color w:val="auto"/>
          <w:szCs w:val="20"/>
        </w:rPr>
        <w:t xml:space="preserve"> </w:t>
      </w:r>
      <w:r w:rsidR="00412580" w:rsidRPr="00444787">
        <w:rPr>
          <w:color w:val="auto"/>
          <w:szCs w:val="20"/>
        </w:rPr>
        <w:t>sporządzonej przez Wykonawcę Koncepcji</w:t>
      </w:r>
      <w:r w:rsidRPr="00444787">
        <w:rPr>
          <w:color w:val="auto"/>
          <w:szCs w:val="20"/>
        </w:rPr>
        <w:t xml:space="preserve">. </w:t>
      </w:r>
    </w:p>
    <w:p w14:paraId="27380811" w14:textId="42BA1998" w:rsidR="00395E73" w:rsidRPr="00444787" w:rsidRDefault="00395E73" w:rsidP="00444787">
      <w:pPr>
        <w:numPr>
          <w:ilvl w:val="0"/>
          <w:numId w:val="24"/>
        </w:numPr>
        <w:spacing w:after="0" w:line="276" w:lineRule="auto"/>
        <w:rPr>
          <w:color w:val="auto"/>
          <w:szCs w:val="20"/>
        </w:rPr>
      </w:pPr>
      <w:r w:rsidRPr="00444787">
        <w:rPr>
          <w:color w:val="auto"/>
          <w:szCs w:val="20"/>
        </w:rPr>
        <w:t>Wykonawca zobowiązany</w:t>
      </w:r>
      <w:r w:rsidR="0092396A" w:rsidRPr="00444787">
        <w:rPr>
          <w:color w:val="auto"/>
          <w:szCs w:val="20"/>
        </w:rPr>
        <w:t xml:space="preserve"> jest do przedstawienia </w:t>
      </w:r>
      <w:r w:rsidR="00F847D9" w:rsidRPr="00444787">
        <w:rPr>
          <w:color w:val="auto"/>
          <w:szCs w:val="20"/>
        </w:rPr>
        <w:t xml:space="preserve">do akceptacji Zamawiającego </w:t>
      </w:r>
      <w:r w:rsidR="0092396A" w:rsidRPr="00444787">
        <w:rPr>
          <w:color w:val="auto"/>
          <w:szCs w:val="20"/>
        </w:rPr>
        <w:t>Koncepcji, która będzie podstawą do sporządzenia przez Wykonawcę Dokumentacji Projektowej.</w:t>
      </w:r>
      <w:r w:rsidR="00F847D9" w:rsidRPr="00444787">
        <w:rPr>
          <w:color w:val="auto"/>
          <w:szCs w:val="20"/>
        </w:rPr>
        <w:t xml:space="preserve"> Koncepcja zostanie przekazana Zamawiającemu w formie </w:t>
      </w:r>
      <w:r w:rsidR="00B818A6" w:rsidRPr="00444787">
        <w:rPr>
          <w:color w:val="auto"/>
          <w:szCs w:val="20"/>
        </w:rPr>
        <w:t>elektronicznej</w:t>
      </w:r>
      <w:r w:rsidR="008F1D30" w:rsidRPr="00444787">
        <w:rPr>
          <w:color w:val="auto"/>
          <w:szCs w:val="20"/>
        </w:rPr>
        <w:t xml:space="preserve"> (format .pdf lub inny na który wyrazi zgodę Zamawiający)</w:t>
      </w:r>
      <w:r w:rsidR="00F847D9" w:rsidRPr="00444787">
        <w:rPr>
          <w:color w:val="auto"/>
          <w:szCs w:val="20"/>
        </w:rPr>
        <w:t>.</w:t>
      </w:r>
    </w:p>
    <w:p w14:paraId="4F435884" w14:textId="7874B30F" w:rsidR="008C5261" w:rsidRPr="00444787" w:rsidRDefault="00363B93" w:rsidP="00444787">
      <w:pPr>
        <w:numPr>
          <w:ilvl w:val="0"/>
          <w:numId w:val="24"/>
        </w:numPr>
        <w:spacing w:after="0" w:line="276" w:lineRule="auto"/>
        <w:rPr>
          <w:color w:val="auto"/>
          <w:szCs w:val="20"/>
        </w:rPr>
      </w:pPr>
      <w:r w:rsidRPr="00444787">
        <w:rPr>
          <w:color w:val="auto"/>
          <w:szCs w:val="20"/>
        </w:rPr>
        <w:t xml:space="preserve">Zamawiający, w terminie </w:t>
      </w:r>
      <w:r w:rsidR="00B818A6" w:rsidRPr="00444787">
        <w:rPr>
          <w:color w:val="auto"/>
          <w:szCs w:val="20"/>
        </w:rPr>
        <w:t>5</w:t>
      </w:r>
      <w:r w:rsidRPr="00444787">
        <w:rPr>
          <w:color w:val="auto"/>
          <w:szCs w:val="20"/>
        </w:rPr>
        <w:t xml:space="preserve"> dni od dnia prze</w:t>
      </w:r>
      <w:r w:rsidR="00C97F7B" w:rsidRPr="00444787">
        <w:rPr>
          <w:color w:val="auto"/>
          <w:szCs w:val="20"/>
        </w:rPr>
        <w:t>kazania mu Koncepcji, zgodnie z ust. 2</w:t>
      </w:r>
      <w:r w:rsidR="008C5261" w:rsidRPr="00444787">
        <w:rPr>
          <w:color w:val="auto"/>
          <w:szCs w:val="20"/>
        </w:rPr>
        <w:t xml:space="preserve"> zaakceptuje Koncepcję lub zgłosi zastrzeżenia do Koncepcji. W przypadku niezgłoszenia zastrzeżeń w terminie, o którym </w:t>
      </w:r>
      <w:r w:rsidR="008C5261" w:rsidRPr="00444787">
        <w:rPr>
          <w:color w:val="auto"/>
          <w:szCs w:val="20"/>
        </w:rPr>
        <w:lastRenderedPageBreak/>
        <w:t xml:space="preserve">mowa w </w:t>
      </w:r>
      <w:proofErr w:type="spellStart"/>
      <w:r w:rsidR="008C5261" w:rsidRPr="00444787">
        <w:rPr>
          <w:color w:val="auto"/>
          <w:szCs w:val="20"/>
        </w:rPr>
        <w:t>zd</w:t>
      </w:r>
      <w:proofErr w:type="spellEnd"/>
      <w:r w:rsidR="008C5261" w:rsidRPr="00444787">
        <w:rPr>
          <w:color w:val="auto"/>
          <w:szCs w:val="20"/>
        </w:rPr>
        <w:t>. poprzedzającym, Strony przyjmują, że Zamawiający zaakceptował Koncepcję.</w:t>
      </w:r>
    </w:p>
    <w:p w14:paraId="5B48B745" w14:textId="7911062C" w:rsidR="00E737E1" w:rsidRPr="00444787" w:rsidRDefault="00E737E1" w:rsidP="00444787">
      <w:pPr>
        <w:numPr>
          <w:ilvl w:val="0"/>
          <w:numId w:val="24"/>
        </w:numPr>
        <w:spacing w:after="0" w:line="276" w:lineRule="auto"/>
        <w:rPr>
          <w:color w:val="auto"/>
          <w:szCs w:val="20"/>
        </w:rPr>
      </w:pPr>
      <w:r w:rsidRPr="00444787">
        <w:rPr>
          <w:color w:val="auto"/>
          <w:szCs w:val="20"/>
        </w:rPr>
        <w:t>W przypadku</w:t>
      </w:r>
      <w:r w:rsidR="008C5261" w:rsidRPr="00444787">
        <w:rPr>
          <w:color w:val="auto"/>
          <w:szCs w:val="20"/>
        </w:rPr>
        <w:t xml:space="preserve"> zgłoszenia</w:t>
      </w:r>
      <w:r w:rsidRPr="00444787">
        <w:rPr>
          <w:color w:val="auto"/>
          <w:szCs w:val="20"/>
        </w:rPr>
        <w:t xml:space="preserve"> zastrzeżeń </w:t>
      </w:r>
      <w:r w:rsidR="008C5261" w:rsidRPr="00444787">
        <w:rPr>
          <w:color w:val="auto"/>
          <w:szCs w:val="20"/>
        </w:rPr>
        <w:t xml:space="preserve">przez </w:t>
      </w:r>
      <w:r w:rsidRPr="00444787">
        <w:rPr>
          <w:color w:val="auto"/>
          <w:szCs w:val="20"/>
        </w:rPr>
        <w:t xml:space="preserve">Zamawiającego, Wykonawca jest zobowiązany od odpowiedniej zmiany </w:t>
      </w:r>
      <w:r w:rsidR="00D973FC" w:rsidRPr="00444787">
        <w:rPr>
          <w:color w:val="auto"/>
          <w:szCs w:val="20"/>
        </w:rPr>
        <w:t>Koncepcji</w:t>
      </w:r>
      <w:r w:rsidRPr="00444787">
        <w:rPr>
          <w:color w:val="auto"/>
          <w:szCs w:val="20"/>
        </w:rPr>
        <w:t xml:space="preserve"> przy uwzględnieniu tych zastrzeżeń. </w:t>
      </w:r>
      <w:r w:rsidR="008C5261" w:rsidRPr="00444787">
        <w:rPr>
          <w:color w:val="auto"/>
          <w:szCs w:val="20"/>
        </w:rPr>
        <w:t xml:space="preserve">Wykonawca przedstawi Zamawiającemu zmienioną Koncepcję w terminie </w:t>
      </w:r>
      <w:r w:rsidR="00B818A6" w:rsidRPr="00444787">
        <w:rPr>
          <w:color w:val="auto"/>
          <w:szCs w:val="20"/>
        </w:rPr>
        <w:t>5</w:t>
      </w:r>
      <w:r w:rsidR="008C5261" w:rsidRPr="00444787">
        <w:rPr>
          <w:color w:val="auto"/>
          <w:szCs w:val="20"/>
        </w:rPr>
        <w:t xml:space="preserve"> dni od dnia zgłoszenia przez Zamawiającego zastrzeżeń.</w:t>
      </w:r>
    </w:p>
    <w:p w14:paraId="0FABBDD1" w14:textId="56B906EC" w:rsidR="00E737E1" w:rsidRPr="00444787" w:rsidRDefault="00E737E1" w:rsidP="00444787">
      <w:pPr>
        <w:numPr>
          <w:ilvl w:val="0"/>
          <w:numId w:val="24"/>
        </w:numPr>
        <w:spacing w:after="0" w:line="276" w:lineRule="auto"/>
        <w:rPr>
          <w:color w:val="auto"/>
          <w:szCs w:val="20"/>
        </w:rPr>
      </w:pPr>
      <w:r w:rsidRPr="00444787">
        <w:rPr>
          <w:color w:val="auto"/>
          <w:szCs w:val="20"/>
        </w:rPr>
        <w:t xml:space="preserve">Przed wystąpieniem do odpowiednich organów administracji o wydanie </w:t>
      </w:r>
      <w:r w:rsidR="006E1C4F" w:rsidRPr="00444787">
        <w:rPr>
          <w:color w:val="auto"/>
          <w:szCs w:val="20"/>
        </w:rPr>
        <w:t xml:space="preserve">Pozwoleń </w:t>
      </w:r>
      <w:r w:rsidRPr="00444787">
        <w:rPr>
          <w:color w:val="auto"/>
          <w:szCs w:val="20"/>
        </w:rPr>
        <w:t xml:space="preserve">wskazanych w § 1 ust. </w:t>
      </w:r>
      <w:r w:rsidR="006E1C4F" w:rsidRPr="00444787">
        <w:rPr>
          <w:color w:val="auto"/>
          <w:szCs w:val="20"/>
        </w:rPr>
        <w:t>3</w:t>
      </w:r>
      <w:r w:rsidRPr="00444787">
        <w:rPr>
          <w:color w:val="auto"/>
          <w:szCs w:val="20"/>
        </w:rPr>
        <w:t xml:space="preserve"> </w:t>
      </w:r>
      <w:r w:rsidR="006E1C4F" w:rsidRPr="00444787">
        <w:rPr>
          <w:color w:val="auto"/>
          <w:szCs w:val="20"/>
        </w:rPr>
        <w:t>lit. c)</w:t>
      </w:r>
      <w:r w:rsidRPr="00444787">
        <w:rPr>
          <w:color w:val="auto"/>
          <w:szCs w:val="20"/>
        </w:rPr>
        <w:t xml:space="preserve">, Wykonawca </w:t>
      </w:r>
      <w:r w:rsidR="004F73FA" w:rsidRPr="00444787">
        <w:rPr>
          <w:color w:val="auto"/>
          <w:szCs w:val="20"/>
        </w:rPr>
        <w:t xml:space="preserve">zobowiązany jest przedstawienia do akceptacji </w:t>
      </w:r>
      <w:r w:rsidR="0056227A" w:rsidRPr="00444787">
        <w:rPr>
          <w:color w:val="auto"/>
          <w:szCs w:val="20"/>
        </w:rPr>
        <w:t>Zamawiającego</w:t>
      </w:r>
      <w:r w:rsidRPr="00444787">
        <w:rPr>
          <w:color w:val="auto"/>
          <w:szCs w:val="20"/>
        </w:rPr>
        <w:t xml:space="preserve"> Dokumentacji</w:t>
      </w:r>
      <w:r w:rsidR="00B829DF" w:rsidRPr="00444787">
        <w:rPr>
          <w:color w:val="auto"/>
          <w:szCs w:val="20"/>
        </w:rPr>
        <w:t xml:space="preserve"> Projektowej</w:t>
      </w:r>
      <w:r w:rsidR="0056227A" w:rsidRPr="00444787">
        <w:rPr>
          <w:color w:val="auto"/>
          <w:szCs w:val="20"/>
        </w:rPr>
        <w:t>.</w:t>
      </w:r>
      <w:r w:rsidRPr="00444787">
        <w:rPr>
          <w:color w:val="auto"/>
          <w:szCs w:val="20"/>
        </w:rPr>
        <w:t xml:space="preserve"> </w:t>
      </w:r>
      <w:r w:rsidR="006E1C4F" w:rsidRPr="00444787">
        <w:rPr>
          <w:color w:val="auto"/>
          <w:szCs w:val="20"/>
        </w:rPr>
        <w:t>Do przedstawienia Dokumentacji</w:t>
      </w:r>
      <w:r w:rsidR="00B829DF" w:rsidRPr="00444787">
        <w:rPr>
          <w:color w:val="auto"/>
          <w:szCs w:val="20"/>
        </w:rPr>
        <w:t xml:space="preserve"> Projektowej</w:t>
      </w:r>
      <w:r w:rsidR="006E1C4F" w:rsidRPr="00444787">
        <w:rPr>
          <w:color w:val="auto"/>
          <w:szCs w:val="20"/>
        </w:rPr>
        <w:t xml:space="preserve"> do akceptacji oraz zgłaszania zastrzeżeń do Dokumentacji </w:t>
      </w:r>
      <w:r w:rsidR="00B829DF" w:rsidRPr="00444787">
        <w:rPr>
          <w:color w:val="auto"/>
          <w:szCs w:val="20"/>
        </w:rPr>
        <w:t xml:space="preserve">Projektowej </w:t>
      </w:r>
      <w:r w:rsidR="006E1C4F" w:rsidRPr="00444787">
        <w:rPr>
          <w:color w:val="auto"/>
          <w:szCs w:val="20"/>
        </w:rPr>
        <w:t xml:space="preserve">stosuje się odpowiednio postanowienia ust. 2 – 4 powyżej. </w:t>
      </w:r>
    </w:p>
    <w:p w14:paraId="4A9DB60B" w14:textId="4FE61A2B" w:rsidR="00E737E1" w:rsidRPr="00444787" w:rsidRDefault="00E737E1" w:rsidP="00444787">
      <w:pPr>
        <w:numPr>
          <w:ilvl w:val="0"/>
          <w:numId w:val="24"/>
        </w:numPr>
        <w:spacing w:after="0" w:line="276" w:lineRule="auto"/>
        <w:rPr>
          <w:color w:val="auto"/>
          <w:szCs w:val="20"/>
        </w:rPr>
      </w:pPr>
      <w:r w:rsidRPr="00444787">
        <w:rPr>
          <w:color w:val="auto"/>
          <w:szCs w:val="20"/>
        </w:rPr>
        <w:t xml:space="preserve">Akceptacja </w:t>
      </w:r>
      <w:r w:rsidR="00B829DF" w:rsidRPr="00444787">
        <w:rPr>
          <w:color w:val="auto"/>
          <w:szCs w:val="20"/>
        </w:rPr>
        <w:t xml:space="preserve">przez Zamawiającego Koncepcji oraz </w:t>
      </w:r>
      <w:r w:rsidRPr="00444787">
        <w:rPr>
          <w:color w:val="auto"/>
          <w:szCs w:val="20"/>
        </w:rPr>
        <w:t>Dokumentacji</w:t>
      </w:r>
      <w:r w:rsidR="00B829DF" w:rsidRPr="00444787">
        <w:rPr>
          <w:color w:val="auto"/>
          <w:szCs w:val="20"/>
        </w:rPr>
        <w:t xml:space="preserve"> Projektowej</w:t>
      </w:r>
      <w:r w:rsidR="00ED7C20" w:rsidRPr="00444787">
        <w:rPr>
          <w:color w:val="auto"/>
          <w:szCs w:val="20"/>
        </w:rPr>
        <w:t xml:space="preserve"> </w:t>
      </w:r>
      <w:r w:rsidRPr="00444787">
        <w:rPr>
          <w:color w:val="auto"/>
          <w:szCs w:val="20"/>
        </w:rPr>
        <w:t>nie zwalnia Wykonawcy z odpowiedzialności za prawidłowe wykonanie Umowy na jakiejkolwiek podstawie</w:t>
      </w:r>
      <w:r w:rsidR="00ED7C20" w:rsidRPr="00444787">
        <w:rPr>
          <w:color w:val="auto"/>
          <w:szCs w:val="20"/>
        </w:rPr>
        <w:t xml:space="preserve">, w tym w szczególności nie zwalnia z odpowiedzialności za wady Koncepcji oraz Dokumentacji </w:t>
      </w:r>
      <w:r w:rsidR="004F73FA" w:rsidRPr="00444787">
        <w:rPr>
          <w:color w:val="auto"/>
          <w:szCs w:val="20"/>
        </w:rPr>
        <w:t xml:space="preserve">Projektowej </w:t>
      </w:r>
      <w:r w:rsidR="00ED7C20" w:rsidRPr="00444787">
        <w:rPr>
          <w:color w:val="auto"/>
          <w:szCs w:val="20"/>
        </w:rPr>
        <w:t>oraz nie uchybia obowiązkom związanym z rękojmią / gwarancją za wady</w:t>
      </w:r>
      <w:r w:rsidRPr="00444787">
        <w:rPr>
          <w:color w:val="auto"/>
          <w:szCs w:val="20"/>
        </w:rPr>
        <w:t>.</w:t>
      </w:r>
    </w:p>
    <w:p w14:paraId="1F5DA9E7" w14:textId="1F19648D" w:rsidR="00E737E1" w:rsidRPr="00444787" w:rsidRDefault="003E33B0" w:rsidP="00444787">
      <w:pPr>
        <w:numPr>
          <w:ilvl w:val="0"/>
          <w:numId w:val="24"/>
        </w:numPr>
        <w:spacing w:after="0" w:line="276" w:lineRule="auto"/>
        <w:rPr>
          <w:color w:val="auto"/>
          <w:szCs w:val="20"/>
        </w:rPr>
      </w:pPr>
      <w:r w:rsidRPr="00444787">
        <w:rPr>
          <w:color w:val="auto"/>
          <w:szCs w:val="20"/>
        </w:rPr>
        <w:t>W</w:t>
      </w:r>
      <w:r w:rsidR="00E737E1" w:rsidRPr="00444787">
        <w:rPr>
          <w:color w:val="auto"/>
          <w:szCs w:val="20"/>
        </w:rPr>
        <w:t xml:space="preserve"> terminie określonym w paragrafie poprzednim Wykonawca przekaże Zamawiającemu </w:t>
      </w:r>
      <w:r w:rsidR="00B80E71" w:rsidRPr="00444787">
        <w:rPr>
          <w:color w:val="auto"/>
          <w:szCs w:val="20"/>
        </w:rPr>
        <w:t xml:space="preserve">zatwierdzoną </w:t>
      </w:r>
      <w:r w:rsidR="00E737E1" w:rsidRPr="00444787">
        <w:rPr>
          <w:color w:val="auto"/>
          <w:szCs w:val="20"/>
        </w:rPr>
        <w:t xml:space="preserve">Dokumentację wraz z ostateczną decyzją o pozwoleniu na budowę </w:t>
      </w:r>
      <w:r w:rsidR="008D0659" w:rsidRPr="00444787">
        <w:rPr>
          <w:color w:val="auto"/>
          <w:szCs w:val="20"/>
        </w:rPr>
        <w:t xml:space="preserve">/ zaświadczeniem o braku podstaw do wniesienia sprzeciwu </w:t>
      </w:r>
      <w:r w:rsidR="00444787" w:rsidRPr="00444787">
        <w:rPr>
          <w:color w:val="auto"/>
          <w:szCs w:val="20"/>
        </w:rPr>
        <w:t xml:space="preserve">/ zaświadczeniem o upływie terminu do wniesienia sprzeciwu </w:t>
      </w:r>
      <w:r w:rsidR="00E737E1" w:rsidRPr="00444787">
        <w:rPr>
          <w:color w:val="auto"/>
          <w:szCs w:val="20"/>
        </w:rPr>
        <w:t xml:space="preserve">w </w:t>
      </w:r>
      <w:r w:rsidR="00B80E71" w:rsidRPr="00444787">
        <w:rPr>
          <w:color w:val="auto"/>
          <w:szCs w:val="20"/>
        </w:rPr>
        <w:t xml:space="preserve">3 </w:t>
      </w:r>
      <w:r w:rsidR="00E737E1" w:rsidRPr="00444787">
        <w:rPr>
          <w:color w:val="auto"/>
          <w:szCs w:val="20"/>
        </w:rPr>
        <w:t xml:space="preserve">egzemplarzach papierowych i jednym elektronicznym. Jeden egzemplarz powinien być dodatkowo opatrzony oświadczeniem Wykonawcy o zgodności treści tego egzemplarza z pozostałymi </w:t>
      </w:r>
      <w:r w:rsidRPr="00444787">
        <w:rPr>
          <w:color w:val="auto"/>
          <w:szCs w:val="20"/>
        </w:rPr>
        <w:t>2</w:t>
      </w:r>
      <w:r w:rsidR="00E737E1" w:rsidRPr="00444787">
        <w:rPr>
          <w:color w:val="auto"/>
          <w:szCs w:val="20"/>
        </w:rPr>
        <w:t xml:space="preserve"> egzemplarzami złożonymi wraz z wnioskiem o wydanie decyzji.</w:t>
      </w:r>
    </w:p>
    <w:p w14:paraId="674BB797" w14:textId="2C332AF3" w:rsidR="00E737E1" w:rsidRPr="00444787" w:rsidRDefault="00E737E1" w:rsidP="00444787">
      <w:pPr>
        <w:numPr>
          <w:ilvl w:val="0"/>
          <w:numId w:val="24"/>
        </w:numPr>
        <w:spacing w:after="0" w:line="276" w:lineRule="auto"/>
        <w:rPr>
          <w:color w:val="auto"/>
          <w:szCs w:val="20"/>
        </w:rPr>
      </w:pPr>
      <w:r w:rsidRPr="00444787">
        <w:rPr>
          <w:color w:val="auto"/>
          <w:szCs w:val="20"/>
        </w:rPr>
        <w:t xml:space="preserve">Wersja elektroniczna </w:t>
      </w:r>
      <w:r w:rsidR="008C3431" w:rsidRPr="00444787">
        <w:rPr>
          <w:color w:val="auto"/>
          <w:szCs w:val="20"/>
        </w:rPr>
        <w:t>K</w:t>
      </w:r>
      <w:r w:rsidRPr="00444787">
        <w:rPr>
          <w:color w:val="auto"/>
          <w:szCs w:val="20"/>
        </w:rPr>
        <w:t xml:space="preserve">oncepcji oraz Dokumentacji </w:t>
      </w:r>
      <w:r w:rsidR="008C3431" w:rsidRPr="00444787">
        <w:rPr>
          <w:color w:val="auto"/>
          <w:szCs w:val="20"/>
        </w:rPr>
        <w:t xml:space="preserve">Projektowej </w:t>
      </w:r>
      <w:r w:rsidRPr="00444787">
        <w:rPr>
          <w:color w:val="auto"/>
          <w:szCs w:val="20"/>
        </w:rPr>
        <w:t xml:space="preserve">przekazywana Zamawiającemu na płytach CD/DVD utrwalona zostanie w sposób następujący: </w:t>
      </w:r>
    </w:p>
    <w:p w14:paraId="5ECF104B" w14:textId="420368D2" w:rsidR="00E737E1" w:rsidRPr="00444787" w:rsidRDefault="00E737E1" w:rsidP="00444787">
      <w:pPr>
        <w:numPr>
          <w:ilvl w:val="0"/>
          <w:numId w:val="16"/>
        </w:numPr>
        <w:spacing w:after="0" w:line="276" w:lineRule="auto"/>
        <w:ind w:left="1134"/>
        <w:rPr>
          <w:color w:val="auto"/>
          <w:szCs w:val="20"/>
        </w:rPr>
      </w:pPr>
      <w:r w:rsidRPr="00444787">
        <w:rPr>
          <w:color w:val="auto"/>
          <w:szCs w:val="20"/>
        </w:rPr>
        <w:t xml:space="preserve">w formacie </w:t>
      </w:r>
      <w:r w:rsidRPr="00444787">
        <w:rPr>
          <w:b/>
          <w:color w:val="auto"/>
          <w:szCs w:val="20"/>
        </w:rPr>
        <w:t>.pdf</w:t>
      </w:r>
      <w:r w:rsidRPr="00444787">
        <w:rPr>
          <w:color w:val="auto"/>
          <w:szCs w:val="20"/>
        </w:rPr>
        <w:t xml:space="preserve"> </w:t>
      </w:r>
      <w:r w:rsidR="008C3431" w:rsidRPr="00444787">
        <w:rPr>
          <w:color w:val="auto"/>
          <w:szCs w:val="20"/>
        </w:rPr>
        <w:t>– Koncepcja oraz</w:t>
      </w:r>
      <w:r w:rsidRPr="00444787">
        <w:rPr>
          <w:color w:val="auto"/>
          <w:szCs w:val="20"/>
        </w:rPr>
        <w:t xml:space="preserve"> Dokumentacja</w:t>
      </w:r>
      <w:r w:rsidR="008C3431" w:rsidRPr="00444787">
        <w:rPr>
          <w:color w:val="auto"/>
          <w:szCs w:val="20"/>
        </w:rPr>
        <w:t xml:space="preserve"> Projektowa</w:t>
      </w:r>
      <w:r w:rsidRPr="00444787">
        <w:rPr>
          <w:color w:val="auto"/>
          <w:szCs w:val="20"/>
        </w:rPr>
        <w:t xml:space="preserve"> w formie skanów papierowej wersji </w:t>
      </w:r>
      <w:r w:rsidR="008C3431" w:rsidRPr="00444787">
        <w:rPr>
          <w:color w:val="auto"/>
          <w:szCs w:val="20"/>
        </w:rPr>
        <w:t xml:space="preserve">Koncepcji oraz </w:t>
      </w:r>
      <w:r w:rsidRPr="00444787">
        <w:rPr>
          <w:color w:val="auto"/>
          <w:szCs w:val="20"/>
        </w:rPr>
        <w:t xml:space="preserve">Dokumentacji </w:t>
      </w:r>
      <w:r w:rsidR="008C3431" w:rsidRPr="00444787">
        <w:rPr>
          <w:color w:val="auto"/>
          <w:szCs w:val="20"/>
        </w:rPr>
        <w:t xml:space="preserve">Projektowej, </w:t>
      </w:r>
      <w:r w:rsidRPr="00444787">
        <w:rPr>
          <w:color w:val="auto"/>
          <w:szCs w:val="20"/>
        </w:rPr>
        <w:t>zawierająca podpisy wykonawców i sprawdzających, w tym skany podpisanych rysunków,</w:t>
      </w:r>
    </w:p>
    <w:p w14:paraId="48B0F16D" w14:textId="77777777" w:rsidR="00E737E1" w:rsidRPr="00444787" w:rsidRDefault="00E737E1" w:rsidP="00444787">
      <w:pPr>
        <w:numPr>
          <w:ilvl w:val="0"/>
          <w:numId w:val="16"/>
        </w:numPr>
        <w:spacing w:after="0" w:line="276" w:lineRule="auto"/>
        <w:ind w:left="1134"/>
        <w:rPr>
          <w:color w:val="auto"/>
          <w:szCs w:val="20"/>
        </w:rPr>
      </w:pPr>
      <w:r w:rsidRPr="00444787">
        <w:rPr>
          <w:color w:val="auto"/>
          <w:szCs w:val="20"/>
        </w:rPr>
        <w:t xml:space="preserve">w formacie </w:t>
      </w:r>
      <w:r w:rsidRPr="00444787">
        <w:rPr>
          <w:b/>
          <w:color w:val="auto"/>
          <w:szCs w:val="20"/>
        </w:rPr>
        <w:t>.</w:t>
      </w:r>
      <w:proofErr w:type="spellStart"/>
      <w:r w:rsidRPr="00444787">
        <w:rPr>
          <w:b/>
          <w:color w:val="auto"/>
          <w:szCs w:val="20"/>
        </w:rPr>
        <w:t>doc</w:t>
      </w:r>
      <w:proofErr w:type="spellEnd"/>
      <w:r w:rsidRPr="00444787">
        <w:rPr>
          <w:color w:val="auto"/>
          <w:szCs w:val="20"/>
        </w:rPr>
        <w:t xml:space="preserve"> - kompletny opis przedmiotu Umowy,</w:t>
      </w:r>
    </w:p>
    <w:p w14:paraId="472AB6D1" w14:textId="77777777" w:rsidR="00E737E1" w:rsidRPr="00444787" w:rsidRDefault="00E737E1" w:rsidP="00444787">
      <w:pPr>
        <w:numPr>
          <w:ilvl w:val="0"/>
          <w:numId w:val="16"/>
        </w:numPr>
        <w:spacing w:after="0" w:line="276" w:lineRule="auto"/>
        <w:ind w:left="1134"/>
        <w:rPr>
          <w:color w:val="auto"/>
          <w:szCs w:val="20"/>
        </w:rPr>
      </w:pPr>
      <w:r w:rsidRPr="00444787">
        <w:rPr>
          <w:color w:val="auto"/>
          <w:szCs w:val="20"/>
        </w:rPr>
        <w:t xml:space="preserve">w formacie </w:t>
      </w:r>
      <w:r w:rsidRPr="00444787">
        <w:rPr>
          <w:b/>
          <w:color w:val="auto"/>
          <w:szCs w:val="20"/>
        </w:rPr>
        <w:t>.</w:t>
      </w:r>
      <w:proofErr w:type="spellStart"/>
      <w:r w:rsidRPr="00444787">
        <w:rPr>
          <w:b/>
          <w:color w:val="auto"/>
          <w:szCs w:val="20"/>
        </w:rPr>
        <w:t>dwg</w:t>
      </w:r>
      <w:proofErr w:type="spellEnd"/>
      <w:r w:rsidRPr="00444787">
        <w:rPr>
          <w:color w:val="auto"/>
          <w:szCs w:val="20"/>
        </w:rPr>
        <w:t xml:space="preserve"> lub </w:t>
      </w:r>
      <w:r w:rsidRPr="00444787">
        <w:rPr>
          <w:b/>
          <w:color w:val="auto"/>
          <w:szCs w:val="20"/>
        </w:rPr>
        <w:t>.</w:t>
      </w:r>
      <w:proofErr w:type="spellStart"/>
      <w:r w:rsidRPr="00444787">
        <w:rPr>
          <w:b/>
          <w:color w:val="auto"/>
          <w:szCs w:val="20"/>
        </w:rPr>
        <w:t>dgn</w:t>
      </w:r>
      <w:proofErr w:type="spellEnd"/>
      <w:r w:rsidRPr="00444787">
        <w:rPr>
          <w:color w:val="auto"/>
          <w:szCs w:val="20"/>
        </w:rPr>
        <w:t xml:space="preserve"> - mapy, rzuty, przekroje, profile w formacie, zdjęcia, </w:t>
      </w:r>
    </w:p>
    <w:p w14:paraId="4CB4500F" w14:textId="17D91124" w:rsidR="00E737E1" w:rsidRPr="00444787" w:rsidRDefault="00E737E1" w:rsidP="00444787">
      <w:pPr>
        <w:numPr>
          <w:ilvl w:val="0"/>
          <w:numId w:val="16"/>
        </w:numPr>
        <w:spacing w:after="0" w:line="276" w:lineRule="auto"/>
        <w:ind w:left="1134"/>
        <w:rPr>
          <w:color w:val="auto"/>
          <w:szCs w:val="20"/>
        </w:rPr>
      </w:pPr>
      <w:r w:rsidRPr="00444787">
        <w:rPr>
          <w:color w:val="auto"/>
          <w:szCs w:val="20"/>
        </w:rPr>
        <w:t xml:space="preserve">w formacie </w:t>
      </w:r>
      <w:r w:rsidRPr="00444787">
        <w:rPr>
          <w:b/>
          <w:color w:val="auto"/>
          <w:szCs w:val="20"/>
        </w:rPr>
        <w:t>.</w:t>
      </w:r>
      <w:proofErr w:type="spellStart"/>
      <w:r w:rsidRPr="00444787">
        <w:rPr>
          <w:b/>
          <w:color w:val="auto"/>
          <w:szCs w:val="20"/>
        </w:rPr>
        <w:t>kst</w:t>
      </w:r>
      <w:proofErr w:type="spellEnd"/>
      <w:r w:rsidRPr="00444787">
        <w:rPr>
          <w:color w:val="auto"/>
          <w:szCs w:val="20"/>
        </w:rPr>
        <w:t xml:space="preserve"> lub </w:t>
      </w:r>
      <w:r w:rsidRPr="00444787">
        <w:rPr>
          <w:b/>
          <w:color w:val="auto"/>
          <w:szCs w:val="20"/>
        </w:rPr>
        <w:t>.</w:t>
      </w:r>
      <w:proofErr w:type="spellStart"/>
      <w:r w:rsidRPr="00444787">
        <w:rPr>
          <w:b/>
          <w:color w:val="auto"/>
          <w:szCs w:val="20"/>
        </w:rPr>
        <w:t>ath</w:t>
      </w:r>
      <w:proofErr w:type="spellEnd"/>
      <w:r w:rsidRPr="00444787">
        <w:rPr>
          <w:color w:val="auto"/>
          <w:szCs w:val="20"/>
        </w:rPr>
        <w:t xml:space="preserve"> – przedmiar</w:t>
      </w:r>
      <w:r w:rsidR="008C3431" w:rsidRPr="00444787">
        <w:rPr>
          <w:color w:val="auto"/>
          <w:szCs w:val="20"/>
        </w:rPr>
        <w:t>.</w:t>
      </w:r>
    </w:p>
    <w:p w14:paraId="3FB61889" w14:textId="40E0CDCC" w:rsidR="003B763E" w:rsidRPr="00444787" w:rsidRDefault="003B763E" w:rsidP="00444787">
      <w:pPr>
        <w:spacing w:after="0" w:line="276" w:lineRule="auto"/>
        <w:jc w:val="center"/>
        <w:rPr>
          <w:b/>
          <w:color w:val="auto"/>
          <w:szCs w:val="20"/>
        </w:rPr>
      </w:pPr>
    </w:p>
    <w:p w14:paraId="0B43D6CA" w14:textId="77777777" w:rsidR="004F73FA" w:rsidRPr="00444787" w:rsidRDefault="004F73FA" w:rsidP="00444787">
      <w:pPr>
        <w:spacing w:after="0" w:line="276" w:lineRule="auto"/>
        <w:jc w:val="center"/>
        <w:rPr>
          <w:b/>
          <w:color w:val="auto"/>
          <w:szCs w:val="20"/>
        </w:rPr>
      </w:pPr>
    </w:p>
    <w:p w14:paraId="362EEA95" w14:textId="76125888" w:rsidR="00E737E1" w:rsidRPr="00444787" w:rsidRDefault="00E737E1" w:rsidP="00444787">
      <w:pPr>
        <w:spacing w:after="0" w:line="276" w:lineRule="auto"/>
        <w:jc w:val="center"/>
        <w:rPr>
          <w:b/>
          <w:color w:val="auto"/>
          <w:szCs w:val="20"/>
        </w:rPr>
      </w:pPr>
      <w:r w:rsidRPr="00444787">
        <w:rPr>
          <w:b/>
          <w:color w:val="auto"/>
          <w:szCs w:val="20"/>
        </w:rPr>
        <w:t>§ 5</w:t>
      </w:r>
      <w:r w:rsidR="003B763E" w:rsidRPr="00444787">
        <w:rPr>
          <w:b/>
          <w:color w:val="auto"/>
          <w:szCs w:val="20"/>
        </w:rPr>
        <w:t>.</w:t>
      </w:r>
    </w:p>
    <w:p w14:paraId="4F1B493F" w14:textId="77777777" w:rsidR="003B763E" w:rsidRPr="00444787" w:rsidRDefault="003B763E" w:rsidP="00444787">
      <w:pPr>
        <w:spacing w:after="0" w:line="276" w:lineRule="auto"/>
        <w:jc w:val="center"/>
        <w:rPr>
          <w:b/>
          <w:color w:val="auto"/>
          <w:szCs w:val="20"/>
        </w:rPr>
      </w:pPr>
      <w:r w:rsidRPr="00444787">
        <w:rPr>
          <w:b/>
          <w:color w:val="auto"/>
          <w:szCs w:val="20"/>
        </w:rPr>
        <w:t>ODBIÓR PRAC</w:t>
      </w:r>
    </w:p>
    <w:p w14:paraId="38DB460E" w14:textId="77777777" w:rsidR="003B763E" w:rsidRPr="00444787" w:rsidRDefault="003B763E" w:rsidP="00444787">
      <w:pPr>
        <w:spacing w:after="0" w:line="276" w:lineRule="auto"/>
        <w:jc w:val="center"/>
        <w:rPr>
          <w:b/>
          <w:color w:val="auto"/>
          <w:szCs w:val="20"/>
        </w:rPr>
      </w:pPr>
    </w:p>
    <w:p w14:paraId="40EA1D76" w14:textId="7341EDFC" w:rsidR="00E737E1" w:rsidRPr="00444787" w:rsidRDefault="00E737E1" w:rsidP="00444787">
      <w:pPr>
        <w:numPr>
          <w:ilvl w:val="0"/>
          <w:numId w:val="26"/>
        </w:numPr>
        <w:spacing w:after="0" w:line="276" w:lineRule="auto"/>
        <w:rPr>
          <w:color w:val="auto"/>
          <w:szCs w:val="20"/>
        </w:rPr>
      </w:pPr>
      <w:r w:rsidRPr="00444787">
        <w:rPr>
          <w:color w:val="auto"/>
          <w:szCs w:val="20"/>
        </w:rPr>
        <w:t xml:space="preserve">Zrealizowanie Przedmiotu Umowy przez Wykonawcę zostanie potwierdzone podpisanym przez </w:t>
      </w:r>
      <w:r w:rsidR="000450CB" w:rsidRPr="00444787">
        <w:rPr>
          <w:color w:val="auto"/>
          <w:szCs w:val="20"/>
        </w:rPr>
        <w:t>Zamawiającego</w:t>
      </w:r>
      <w:r w:rsidRPr="00444787">
        <w:rPr>
          <w:color w:val="auto"/>
          <w:szCs w:val="20"/>
        </w:rPr>
        <w:t xml:space="preserve"> protokołem odbioru prac.</w:t>
      </w:r>
    </w:p>
    <w:p w14:paraId="70790EB5" w14:textId="4353D63B" w:rsidR="00E737E1" w:rsidRPr="00444787" w:rsidRDefault="00E737E1" w:rsidP="00444787">
      <w:pPr>
        <w:numPr>
          <w:ilvl w:val="0"/>
          <w:numId w:val="26"/>
        </w:numPr>
        <w:spacing w:after="0" w:line="276" w:lineRule="auto"/>
        <w:rPr>
          <w:color w:val="auto"/>
          <w:szCs w:val="20"/>
        </w:rPr>
      </w:pPr>
      <w:r w:rsidRPr="00444787">
        <w:rPr>
          <w:color w:val="auto"/>
          <w:szCs w:val="20"/>
        </w:rPr>
        <w:lastRenderedPageBreak/>
        <w:t xml:space="preserve">Odbiór prac nastąpi w siedzibie Zamawiającego po uprzednim powiadomieniu przez Wykonawcę </w:t>
      </w:r>
      <w:r w:rsidR="00F00097" w:rsidRPr="00444787">
        <w:rPr>
          <w:color w:val="auto"/>
          <w:szCs w:val="20"/>
        </w:rPr>
        <w:t xml:space="preserve">Zamawiającego </w:t>
      </w:r>
      <w:r w:rsidRPr="00444787">
        <w:rPr>
          <w:color w:val="auto"/>
          <w:szCs w:val="20"/>
        </w:rPr>
        <w:t xml:space="preserve">o gotowości przekazania </w:t>
      </w:r>
      <w:r w:rsidR="00F00097" w:rsidRPr="00444787">
        <w:rPr>
          <w:color w:val="auto"/>
          <w:szCs w:val="20"/>
        </w:rPr>
        <w:t xml:space="preserve">Dokumentacji </w:t>
      </w:r>
      <w:r w:rsidRPr="00444787">
        <w:rPr>
          <w:color w:val="auto"/>
          <w:szCs w:val="20"/>
        </w:rPr>
        <w:t>i uprzednim wyznaczeniu terminu przez Zamawiającego.</w:t>
      </w:r>
      <w:r w:rsidR="00F00097" w:rsidRPr="00444787">
        <w:rPr>
          <w:color w:val="auto"/>
          <w:szCs w:val="20"/>
        </w:rPr>
        <w:t xml:space="preserve"> Wyznaczony termin odbioru przez Zamawiającego nie może być późniejszy niż 7 dni od dnia powiadomienia przez Wykonawcę Zamawiającego o gotowości przekazania Dokumentacji. </w:t>
      </w:r>
    </w:p>
    <w:p w14:paraId="6F362399" w14:textId="77777777" w:rsidR="00E737E1" w:rsidRPr="00444787" w:rsidRDefault="00E737E1" w:rsidP="00444787">
      <w:pPr>
        <w:numPr>
          <w:ilvl w:val="0"/>
          <w:numId w:val="26"/>
        </w:numPr>
        <w:tabs>
          <w:tab w:val="num" w:pos="-2127"/>
        </w:tabs>
        <w:spacing w:after="0" w:line="276" w:lineRule="auto"/>
        <w:rPr>
          <w:color w:val="auto"/>
          <w:szCs w:val="20"/>
        </w:rPr>
      </w:pPr>
      <w:r w:rsidRPr="00444787">
        <w:rPr>
          <w:color w:val="auto"/>
          <w:szCs w:val="20"/>
        </w:rPr>
        <w:t>Jeżeli w toku odbioru zostaną ujawnione wady Przedmiotu Umowy Zamawiający może według swojego wyboru:</w:t>
      </w:r>
    </w:p>
    <w:p w14:paraId="0B008984" w14:textId="77777777" w:rsidR="00E737E1" w:rsidRPr="00444787" w:rsidRDefault="00E737E1" w:rsidP="00444787">
      <w:pPr>
        <w:numPr>
          <w:ilvl w:val="0"/>
          <w:numId w:val="27"/>
        </w:numPr>
        <w:spacing w:after="0" w:line="276" w:lineRule="auto"/>
        <w:ind w:left="1134"/>
        <w:rPr>
          <w:color w:val="auto"/>
          <w:szCs w:val="20"/>
        </w:rPr>
      </w:pPr>
      <w:r w:rsidRPr="00444787">
        <w:rPr>
          <w:color w:val="auto"/>
          <w:szCs w:val="20"/>
        </w:rPr>
        <w:t>jeżeli wady nadają się do usunięcia – żądać usunięcia wad, wyznaczając Wykonawcy odpowiedni termin,</w:t>
      </w:r>
    </w:p>
    <w:p w14:paraId="2EA833D8" w14:textId="15F8A324" w:rsidR="00E737E1" w:rsidRPr="00444787" w:rsidRDefault="00E737E1" w:rsidP="00444787">
      <w:pPr>
        <w:numPr>
          <w:ilvl w:val="0"/>
          <w:numId w:val="27"/>
        </w:numPr>
        <w:spacing w:after="0" w:line="276" w:lineRule="auto"/>
        <w:ind w:left="1134"/>
        <w:rPr>
          <w:color w:val="auto"/>
          <w:szCs w:val="20"/>
        </w:rPr>
      </w:pPr>
      <w:r w:rsidRPr="00444787">
        <w:rPr>
          <w:color w:val="auto"/>
          <w:szCs w:val="20"/>
        </w:rPr>
        <w:t>obniżyć wynagrodzenie za realizację Umowy, jeżeli wady usunąć się nie dadzą lub z okoliczności wynika, że Wykonawca nie zdoła ich usunąć w czasie odpowiednim lub gdy Wykonawca nie usunął wad w wyznaczonym przez Zamawiającego terminie – a wady są nieistotne,</w:t>
      </w:r>
    </w:p>
    <w:p w14:paraId="05D9A35D" w14:textId="7E9749B5" w:rsidR="00E737E1" w:rsidRPr="00444787" w:rsidRDefault="00E737E1" w:rsidP="00444787">
      <w:pPr>
        <w:numPr>
          <w:ilvl w:val="0"/>
          <w:numId w:val="27"/>
        </w:numPr>
        <w:spacing w:after="0" w:line="276" w:lineRule="auto"/>
        <w:ind w:left="1134"/>
        <w:rPr>
          <w:color w:val="auto"/>
          <w:szCs w:val="20"/>
        </w:rPr>
      </w:pPr>
      <w:r w:rsidRPr="00444787">
        <w:rPr>
          <w:color w:val="auto"/>
          <w:szCs w:val="20"/>
        </w:rPr>
        <w:t xml:space="preserve">odstąpić od Umowy w </w:t>
      </w:r>
      <w:r w:rsidR="00F00097" w:rsidRPr="00444787">
        <w:rPr>
          <w:color w:val="auto"/>
          <w:szCs w:val="20"/>
        </w:rPr>
        <w:t>całości lub w części</w:t>
      </w:r>
      <w:r w:rsidRPr="00444787">
        <w:rPr>
          <w:color w:val="auto"/>
          <w:szCs w:val="20"/>
        </w:rPr>
        <w:t>, jeżeli wady usunąć się nie dadzą lub z okoliczności wynika, że Wykonawca nie zdoła ich usunąć w czasie odpowiednim lub gdy Wykonawca nie usunął wad w wyznaczonym przez Zamawiającego terminie – a wady są istotne.</w:t>
      </w:r>
    </w:p>
    <w:p w14:paraId="095CDB9D" w14:textId="73FAE233" w:rsidR="00E737E1" w:rsidRPr="00444787" w:rsidRDefault="00E737E1" w:rsidP="00444787">
      <w:pPr>
        <w:numPr>
          <w:ilvl w:val="0"/>
          <w:numId w:val="26"/>
        </w:numPr>
        <w:spacing w:after="0" w:line="276" w:lineRule="auto"/>
        <w:rPr>
          <w:color w:val="auto"/>
          <w:szCs w:val="20"/>
        </w:rPr>
      </w:pPr>
      <w:r w:rsidRPr="00444787">
        <w:rPr>
          <w:color w:val="auto"/>
          <w:szCs w:val="20"/>
        </w:rPr>
        <w:t>W przypadku, gdy Wykonawca odmówi usunięcia wad lub nie usunie ich w terminie wyznaczonym przez Zamawiającego lub z okoliczności wynika, iż nie zdoła ich usunąć w tym terminie, Zamawiający ma prawo bez odrębnego wzywania zlecić usunięcie tych wad osobie trzeciej na koszt i ryzyko Wykonawcy oraz potrącić koszty zastępczego usunięcia wad z wynagrodzenia Wykonawcy</w:t>
      </w:r>
      <w:r w:rsidR="00160073" w:rsidRPr="00444787">
        <w:rPr>
          <w:color w:val="auto"/>
          <w:szCs w:val="20"/>
        </w:rPr>
        <w:t>,</w:t>
      </w:r>
      <w:r w:rsidRPr="00444787">
        <w:rPr>
          <w:color w:val="auto"/>
          <w:szCs w:val="20"/>
        </w:rPr>
        <w:t xml:space="preserve"> na co Wykonawca niniejszym wyraża zgodę.</w:t>
      </w:r>
    </w:p>
    <w:p w14:paraId="4A61CBAF" w14:textId="64D5DEA2" w:rsidR="00E737E1" w:rsidRPr="00444787" w:rsidRDefault="00E737E1" w:rsidP="00444787">
      <w:pPr>
        <w:spacing w:after="0" w:line="276" w:lineRule="auto"/>
        <w:rPr>
          <w:color w:val="auto"/>
          <w:szCs w:val="20"/>
        </w:rPr>
      </w:pPr>
    </w:p>
    <w:p w14:paraId="7BCAEA81" w14:textId="77777777" w:rsidR="003B763E" w:rsidRPr="00444787" w:rsidRDefault="003B763E" w:rsidP="00444787">
      <w:pPr>
        <w:spacing w:after="0" w:line="276" w:lineRule="auto"/>
        <w:rPr>
          <w:color w:val="auto"/>
          <w:szCs w:val="20"/>
        </w:rPr>
      </w:pPr>
    </w:p>
    <w:p w14:paraId="54187A8F" w14:textId="5743F295" w:rsidR="00E737E1" w:rsidRPr="00444787" w:rsidRDefault="00E737E1" w:rsidP="00444787">
      <w:pPr>
        <w:spacing w:after="0" w:line="276" w:lineRule="auto"/>
        <w:jc w:val="center"/>
        <w:rPr>
          <w:b/>
          <w:color w:val="auto"/>
          <w:szCs w:val="20"/>
        </w:rPr>
      </w:pPr>
      <w:r w:rsidRPr="00444787">
        <w:rPr>
          <w:b/>
          <w:color w:val="auto"/>
          <w:szCs w:val="20"/>
        </w:rPr>
        <w:t>§ 6</w:t>
      </w:r>
      <w:r w:rsidR="003B763E" w:rsidRPr="00444787">
        <w:rPr>
          <w:b/>
          <w:color w:val="auto"/>
          <w:szCs w:val="20"/>
        </w:rPr>
        <w:t>.</w:t>
      </w:r>
    </w:p>
    <w:p w14:paraId="6DA7FA2B" w14:textId="77777777" w:rsidR="003B763E" w:rsidRPr="00444787" w:rsidRDefault="003B763E" w:rsidP="00444787">
      <w:pPr>
        <w:spacing w:after="0" w:line="276" w:lineRule="auto"/>
        <w:jc w:val="center"/>
        <w:rPr>
          <w:b/>
          <w:color w:val="auto"/>
          <w:szCs w:val="20"/>
        </w:rPr>
      </w:pPr>
      <w:r w:rsidRPr="00444787">
        <w:rPr>
          <w:b/>
          <w:color w:val="auto"/>
          <w:szCs w:val="20"/>
        </w:rPr>
        <w:t>PRZEDSTAWICIELE STRON</w:t>
      </w:r>
    </w:p>
    <w:p w14:paraId="64BE25FA" w14:textId="77777777" w:rsidR="003B763E" w:rsidRPr="00444787" w:rsidRDefault="003B763E" w:rsidP="00444787">
      <w:pPr>
        <w:spacing w:after="0" w:line="276" w:lineRule="auto"/>
        <w:jc w:val="center"/>
        <w:rPr>
          <w:b/>
          <w:color w:val="auto"/>
          <w:szCs w:val="20"/>
        </w:rPr>
      </w:pPr>
    </w:p>
    <w:p w14:paraId="4A22990A" w14:textId="77777777" w:rsidR="00E737E1" w:rsidRPr="00444787" w:rsidRDefault="00E737E1" w:rsidP="00444787">
      <w:pPr>
        <w:numPr>
          <w:ilvl w:val="0"/>
          <w:numId w:val="25"/>
        </w:numPr>
        <w:spacing w:after="0" w:line="276" w:lineRule="auto"/>
        <w:rPr>
          <w:color w:val="auto"/>
          <w:szCs w:val="20"/>
        </w:rPr>
      </w:pPr>
      <w:r w:rsidRPr="00444787">
        <w:rPr>
          <w:color w:val="auto"/>
          <w:szCs w:val="20"/>
        </w:rPr>
        <w:t xml:space="preserve">Zamawiający ustanawia przedstawiciela w osobie: [……………], </w:t>
      </w:r>
    </w:p>
    <w:p w14:paraId="2C55ED59" w14:textId="77777777" w:rsidR="00E737E1" w:rsidRPr="00444787" w:rsidRDefault="00E737E1" w:rsidP="00444787">
      <w:pPr>
        <w:spacing w:after="0" w:line="276" w:lineRule="auto"/>
        <w:ind w:firstLine="708"/>
        <w:rPr>
          <w:color w:val="auto"/>
          <w:szCs w:val="20"/>
        </w:rPr>
      </w:pPr>
      <w:r w:rsidRPr="00444787">
        <w:rPr>
          <w:color w:val="auto"/>
          <w:szCs w:val="20"/>
        </w:rPr>
        <w:t>dane kontaktowe:</w:t>
      </w:r>
    </w:p>
    <w:p w14:paraId="777F4B91" w14:textId="77777777" w:rsidR="00E737E1" w:rsidRPr="00444787" w:rsidRDefault="00E737E1" w:rsidP="00444787">
      <w:pPr>
        <w:spacing w:after="0" w:line="276" w:lineRule="auto"/>
        <w:rPr>
          <w:color w:val="auto"/>
          <w:szCs w:val="20"/>
        </w:rPr>
      </w:pPr>
      <w:r w:rsidRPr="00444787">
        <w:rPr>
          <w:color w:val="auto"/>
          <w:szCs w:val="20"/>
        </w:rPr>
        <w:t xml:space="preserve">      tel. […], e-mail: […]</w:t>
      </w:r>
    </w:p>
    <w:p w14:paraId="6982EA84" w14:textId="77777777" w:rsidR="00E737E1" w:rsidRPr="00444787" w:rsidRDefault="00E737E1" w:rsidP="00444787">
      <w:pPr>
        <w:numPr>
          <w:ilvl w:val="0"/>
          <w:numId w:val="25"/>
        </w:numPr>
        <w:spacing w:after="0" w:line="276" w:lineRule="auto"/>
        <w:rPr>
          <w:color w:val="auto"/>
          <w:szCs w:val="20"/>
        </w:rPr>
      </w:pPr>
      <w:r w:rsidRPr="00444787">
        <w:rPr>
          <w:color w:val="auto"/>
          <w:szCs w:val="20"/>
        </w:rPr>
        <w:t xml:space="preserve">Wykonawca ustanawia przedstawiciela w osobie: [……………], </w:t>
      </w:r>
    </w:p>
    <w:p w14:paraId="5E6BB912" w14:textId="77777777" w:rsidR="00E737E1" w:rsidRPr="00444787" w:rsidRDefault="00E737E1" w:rsidP="00444787">
      <w:pPr>
        <w:spacing w:after="0" w:line="276" w:lineRule="auto"/>
        <w:ind w:firstLine="708"/>
        <w:rPr>
          <w:color w:val="auto"/>
          <w:szCs w:val="20"/>
        </w:rPr>
      </w:pPr>
      <w:r w:rsidRPr="00444787">
        <w:rPr>
          <w:color w:val="auto"/>
          <w:szCs w:val="20"/>
        </w:rPr>
        <w:t>dane kontaktowe:</w:t>
      </w:r>
    </w:p>
    <w:p w14:paraId="65A7CFB0" w14:textId="77777777" w:rsidR="00E737E1" w:rsidRPr="00444787" w:rsidRDefault="00E737E1" w:rsidP="00444787">
      <w:pPr>
        <w:spacing w:after="0" w:line="276" w:lineRule="auto"/>
        <w:ind w:firstLine="708"/>
        <w:rPr>
          <w:color w:val="auto"/>
          <w:szCs w:val="20"/>
        </w:rPr>
      </w:pPr>
      <w:r w:rsidRPr="00444787">
        <w:rPr>
          <w:color w:val="auto"/>
          <w:szCs w:val="20"/>
        </w:rPr>
        <w:t>tel.: […], e-mail: […],</w:t>
      </w:r>
    </w:p>
    <w:p w14:paraId="71D77F35" w14:textId="77777777" w:rsidR="00E737E1" w:rsidRPr="00444787" w:rsidRDefault="00E737E1" w:rsidP="00444787">
      <w:pPr>
        <w:numPr>
          <w:ilvl w:val="0"/>
          <w:numId w:val="25"/>
        </w:numPr>
        <w:spacing w:after="0" w:line="276" w:lineRule="auto"/>
        <w:rPr>
          <w:color w:val="auto"/>
          <w:szCs w:val="20"/>
        </w:rPr>
      </w:pPr>
      <w:r w:rsidRPr="00444787">
        <w:rPr>
          <w:color w:val="auto"/>
          <w:szCs w:val="20"/>
        </w:rPr>
        <w:t>Przez okres obowiązywania Umowy Strony zobowiązują się zapewnić swoim przedstawicielom stałą łączność telefoniczną oraz za pośrednictwem poczty elektronicznej.</w:t>
      </w:r>
    </w:p>
    <w:p w14:paraId="73380026" w14:textId="77777777" w:rsidR="00E737E1" w:rsidRPr="00444787" w:rsidRDefault="00E737E1" w:rsidP="00444787">
      <w:pPr>
        <w:numPr>
          <w:ilvl w:val="0"/>
          <w:numId w:val="25"/>
        </w:numPr>
        <w:spacing w:after="0" w:line="276" w:lineRule="auto"/>
        <w:rPr>
          <w:color w:val="auto"/>
          <w:szCs w:val="20"/>
        </w:rPr>
      </w:pPr>
      <w:r w:rsidRPr="00444787">
        <w:rPr>
          <w:color w:val="auto"/>
          <w:szCs w:val="20"/>
        </w:rPr>
        <w:t xml:space="preserve">Zamawiający upoważnia swojego przedstawiciela do kontroli należytego wykonania przedmiotu Umowy. </w:t>
      </w:r>
    </w:p>
    <w:p w14:paraId="466AA139" w14:textId="77777777" w:rsidR="00E737E1" w:rsidRPr="00444787" w:rsidRDefault="00E737E1" w:rsidP="00444787">
      <w:pPr>
        <w:numPr>
          <w:ilvl w:val="0"/>
          <w:numId w:val="25"/>
        </w:numPr>
        <w:spacing w:after="0" w:line="276" w:lineRule="auto"/>
        <w:rPr>
          <w:color w:val="auto"/>
          <w:szCs w:val="20"/>
        </w:rPr>
      </w:pPr>
      <w:r w:rsidRPr="00444787">
        <w:rPr>
          <w:color w:val="auto"/>
          <w:szCs w:val="20"/>
        </w:rPr>
        <w:t>Wykonawca zobowiązuje się bezzwłocznie przekazywać Zamawiającemu do jego wiadomości kopie wszelkiej korespondencji związanej z realizacją przedmiotu Umowy.</w:t>
      </w:r>
    </w:p>
    <w:p w14:paraId="55A80BD8" w14:textId="3118DD8C" w:rsidR="001D5BB2" w:rsidRPr="00444787" w:rsidRDefault="00753929" w:rsidP="00444787">
      <w:pPr>
        <w:numPr>
          <w:ilvl w:val="0"/>
          <w:numId w:val="25"/>
        </w:numPr>
        <w:spacing w:after="0" w:line="276" w:lineRule="auto"/>
        <w:rPr>
          <w:color w:val="auto"/>
          <w:szCs w:val="20"/>
        </w:rPr>
      </w:pPr>
      <w:r w:rsidRPr="00444787">
        <w:rPr>
          <w:color w:val="auto"/>
          <w:szCs w:val="20"/>
        </w:rPr>
        <w:lastRenderedPageBreak/>
        <w:t xml:space="preserve">Osoby wskazane w ust. 1 i 2 upoważnione są do dokonywania odbiorów przedmiotu Umowy, zgłaszania zastrzeżeń co do prawidłowości wykonania przedmiotu Umowy oraz wykonywania uprawnień z rękojmi / gwarancji. </w:t>
      </w:r>
      <w:r w:rsidR="00E737E1" w:rsidRPr="00444787">
        <w:rPr>
          <w:color w:val="auto"/>
          <w:szCs w:val="20"/>
        </w:rPr>
        <w:t xml:space="preserve">Dla uniknięcia wątpliwości Strony </w:t>
      </w:r>
      <w:r w:rsidR="0010462E" w:rsidRPr="00444787">
        <w:rPr>
          <w:color w:val="auto"/>
          <w:szCs w:val="20"/>
        </w:rPr>
        <w:t>oświadczają</w:t>
      </w:r>
      <w:r w:rsidR="00E737E1" w:rsidRPr="00444787">
        <w:rPr>
          <w:color w:val="auto"/>
          <w:szCs w:val="20"/>
        </w:rPr>
        <w:t xml:space="preserve">, że osoby wskazane w </w:t>
      </w:r>
      <w:r w:rsidRPr="00444787">
        <w:rPr>
          <w:color w:val="auto"/>
          <w:szCs w:val="20"/>
        </w:rPr>
        <w:t>ust. 1 i 2</w:t>
      </w:r>
      <w:r w:rsidR="00E737E1" w:rsidRPr="00444787">
        <w:rPr>
          <w:color w:val="auto"/>
          <w:szCs w:val="20"/>
        </w:rPr>
        <w:t xml:space="preserve"> nie są uprawnione do zmiany Umowy</w:t>
      </w:r>
      <w:r w:rsidR="0010462E" w:rsidRPr="00444787">
        <w:rPr>
          <w:color w:val="auto"/>
          <w:szCs w:val="20"/>
        </w:rPr>
        <w:t>, chyba że osoba wskazana w ust. 2 jest Wykonawcą</w:t>
      </w:r>
      <w:r w:rsidR="00E737E1" w:rsidRPr="00444787">
        <w:rPr>
          <w:color w:val="auto"/>
          <w:szCs w:val="20"/>
        </w:rPr>
        <w:t>.</w:t>
      </w:r>
    </w:p>
    <w:p w14:paraId="40EA02CE" w14:textId="356CD711" w:rsidR="00E737E1" w:rsidRPr="00444787" w:rsidRDefault="00E737E1" w:rsidP="00444787">
      <w:pPr>
        <w:spacing w:after="0" w:line="276" w:lineRule="auto"/>
        <w:rPr>
          <w:b/>
          <w:color w:val="auto"/>
          <w:szCs w:val="20"/>
        </w:rPr>
      </w:pPr>
    </w:p>
    <w:p w14:paraId="2B83685D" w14:textId="77777777" w:rsidR="00444787" w:rsidRPr="00444787" w:rsidRDefault="00444787" w:rsidP="00444787">
      <w:pPr>
        <w:spacing w:after="0" w:line="276" w:lineRule="auto"/>
        <w:rPr>
          <w:b/>
          <w:color w:val="auto"/>
          <w:szCs w:val="20"/>
        </w:rPr>
      </w:pPr>
    </w:p>
    <w:p w14:paraId="32DE4DE1" w14:textId="2BADF5E0" w:rsidR="00E737E1" w:rsidRPr="00444787" w:rsidRDefault="00E737E1" w:rsidP="00444787">
      <w:pPr>
        <w:spacing w:after="0" w:line="276" w:lineRule="auto"/>
        <w:jc w:val="center"/>
        <w:rPr>
          <w:b/>
          <w:color w:val="auto"/>
          <w:szCs w:val="20"/>
        </w:rPr>
      </w:pPr>
      <w:r w:rsidRPr="00444787">
        <w:rPr>
          <w:b/>
          <w:color w:val="auto"/>
          <w:szCs w:val="20"/>
        </w:rPr>
        <w:t>§ 7</w:t>
      </w:r>
      <w:r w:rsidR="003B763E" w:rsidRPr="00444787">
        <w:rPr>
          <w:b/>
          <w:color w:val="auto"/>
          <w:szCs w:val="20"/>
        </w:rPr>
        <w:t>.</w:t>
      </w:r>
    </w:p>
    <w:p w14:paraId="61EB9B6E" w14:textId="77777777" w:rsidR="003B763E" w:rsidRPr="00444787" w:rsidRDefault="003B763E" w:rsidP="00444787">
      <w:pPr>
        <w:spacing w:after="0" w:line="276" w:lineRule="auto"/>
        <w:jc w:val="center"/>
        <w:rPr>
          <w:b/>
          <w:color w:val="auto"/>
          <w:szCs w:val="20"/>
        </w:rPr>
      </w:pPr>
      <w:r w:rsidRPr="00444787">
        <w:rPr>
          <w:b/>
          <w:color w:val="auto"/>
          <w:szCs w:val="20"/>
        </w:rPr>
        <w:t>WYNAGRODZENIE</w:t>
      </w:r>
    </w:p>
    <w:p w14:paraId="4BBE6313" w14:textId="77777777" w:rsidR="003B763E" w:rsidRPr="00444787" w:rsidRDefault="003B763E" w:rsidP="00444787">
      <w:pPr>
        <w:spacing w:after="0" w:line="276" w:lineRule="auto"/>
        <w:jc w:val="center"/>
        <w:rPr>
          <w:b/>
          <w:color w:val="auto"/>
          <w:szCs w:val="20"/>
        </w:rPr>
      </w:pPr>
    </w:p>
    <w:p w14:paraId="155E852F" w14:textId="7D656271" w:rsidR="00E737E1" w:rsidRPr="00444787" w:rsidRDefault="00E737E1" w:rsidP="00444787">
      <w:pPr>
        <w:numPr>
          <w:ilvl w:val="0"/>
          <w:numId w:val="28"/>
        </w:numPr>
        <w:spacing w:after="0" w:line="276" w:lineRule="auto"/>
        <w:rPr>
          <w:color w:val="auto"/>
          <w:szCs w:val="20"/>
        </w:rPr>
      </w:pPr>
      <w:r w:rsidRPr="00444787">
        <w:rPr>
          <w:color w:val="auto"/>
          <w:szCs w:val="20"/>
        </w:rPr>
        <w:t xml:space="preserve">Za realizację przedmiotu Umowy Strony ustalają wynagrodzenie ryczałtowe </w:t>
      </w:r>
      <w:r w:rsidR="005E5C52" w:rsidRPr="00444787">
        <w:rPr>
          <w:color w:val="auto"/>
          <w:szCs w:val="20"/>
        </w:rPr>
        <w:t xml:space="preserve">należne Wykonawcy od Zamawiającego </w:t>
      </w:r>
      <w:r w:rsidRPr="00444787">
        <w:rPr>
          <w:color w:val="auto"/>
          <w:szCs w:val="20"/>
        </w:rPr>
        <w:t xml:space="preserve">w kwocie: </w:t>
      </w:r>
    </w:p>
    <w:p w14:paraId="66282ABF" w14:textId="581175CE" w:rsidR="00E737E1" w:rsidRPr="00444787" w:rsidRDefault="00E737E1" w:rsidP="00444787">
      <w:pPr>
        <w:spacing w:after="0" w:line="276" w:lineRule="auto"/>
        <w:rPr>
          <w:color w:val="auto"/>
          <w:szCs w:val="20"/>
        </w:rPr>
      </w:pPr>
      <w:r w:rsidRPr="00444787">
        <w:rPr>
          <w:bCs/>
          <w:color w:val="auto"/>
          <w:szCs w:val="20"/>
        </w:rPr>
        <w:t xml:space="preserve">       </w:t>
      </w:r>
      <w:r w:rsidRPr="00444787">
        <w:rPr>
          <w:color w:val="auto"/>
          <w:szCs w:val="20"/>
        </w:rPr>
        <w:t xml:space="preserve"> </w:t>
      </w:r>
      <w:r w:rsidR="00BD5782" w:rsidRPr="00444787">
        <w:rPr>
          <w:color w:val="auto"/>
          <w:szCs w:val="20"/>
        </w:rPr>
        <w:tab/>
      </w:r>
      <w:r w:rsidRPr="00444787">
        <w:rPr>
          <w:color w:val="auto"/>
          <w:szCs w:val="20"/>
        </w:rPr>
        <w:t xml:space="preserve">[…] PLN netto (słownie: ………./100) </w:t>
      </w:r>
    </w:p>
    <w:p w14:paraId="2DFCD6F3" w14:textId="4EB00E04" w:rsidR="00E737E1" w:rsidRPr="00444787" w:rsidRDefault="00E737E1" w:rsidP="00444787">
      <w:pPr>
        <w:spacing w:after="0" w:line="276" w:lineRule="auto"/>
        <w:rPr>
          <w:color w:val="auto"/>
          <w:szCs w:val="20"/>
        </w:rPr>
      </w:pPr>
      <w:r w:rsidRPr="00444787">
        <w:rPr>
          <w:bCs/>
          <w:color w:val="auto"/>
          <w:szCs w:val="20"/>
        </w:rPr>
        <w:t xml:space="preserve">       </w:t>
      </w:r>
      <w:r w:rsidR="00BD5782" w:rsidRPr="00444787">
        <w:rPr>
          <w:bCs/>
          <w:color w:val="auto"/>
          <w:szCs w:val="20"/>
        </w:rPr>
        <w:tab/>
      </w:r>
      <w:r w:rsidRPr="00444787">
        <w:rPr>
          <w:color w:val="auto"/>
          <w:szCs w:val="20"/>
        </w:rPr>
        <w:t xml:space="preserve">[…] PLN </w:t>
      </w:r>
      <w:r w:rsidRPr="00444787">
        <w:rPr>
          <w:bCs/>
          <w:color w:val="auto"/>
          <w:szCs w:val="20"/>
        </w:rPr>
        <w:t xml:space="preserve">brutto </w:t>
      </w:r>
      <w:r w:rsidRPr="00444787">
        <w:rPr>
          <w:color w:val="auto"/>
          <w:szCs w:val="20"/>
        </w:rPr>
        <w:t>(słownie: ………./100)</w:t>
      </w:r>
    </w:p>
    <w:p w14:paraId="57CF01E4" w14:textId="5234654B" w:rsidR="00E737E1" w:rsidRPr="00444787" w:rsidRDefault="00E737E1" w:rsidP="00444787">
      <w:pPr>
        <w:numPr>
          <w:ilvl w:val="0"/>
          <w:numId w:val="28"/>
        </w:numPr>
        <w:spacing w:after="0" w:line="276" w:lineRule="auto"/>
        <w:rPr>
          <w:color w:val="auto"/>
          <w:szCs w:val="20"/>
        </w:rPr>
      </w:pPr>
      <w:r w:rsidRPr="00444787">
        <w:rPr>
          <w:color w:val="auto"/>
          <w:szCs w:val="20"/>
        </w:rPr>
        <w:t>Na wynagrodzenie, o którym mowa w ust. 1, składa się całość kosztów związanych realizacją przedmiotu Umowy określonego w § 1 Umowy.</w:t>
      </w:r>
      <w:r w:rsidR="007273D9" w:rsidRPr="00444787">
        <w:rPr>
          <w:color w:val="auto"/>
          <w:szCs w:val="20"/>
        </w:rPr>
        <w:t xml:space="preserve"> Wynagrodzenie, o którym mowa w ust. 1 obejmuje także wynagrodzenie Wykonawcy za przeniesienie </w:t>
      </w:r>
      <w:r w:rsidR="00BD5782" w:rsidRPr="00444787">
        <w:rPr>
          <w:color w:val="auto"/>
          <w:szCs w:val="20"/>
        </w:rPr>
        <w:t xml:space="preserve">autorskich prawa majątkowych, </w:t>
      </w:r>
      <w:r w:rsidR="007273D9" w:rsidRPr="00444787">
        <w:rPr>
          <w:color w:val="auto"/>
          <w:szCs w:val="20"/>
        </w:rPr>
        <w:t>zobowiązanie do niewykonywania autorskich praw osobistych</w:t>
      </w:r>
      <w:r w:rsidR="00BD5782" w:rsidRPr="00444787">
        <w:rPr>
          <w:color w:val="auto"/>
          <w:szCs w:val="20"/>
        </w:rPr>
        <w:t>, upoważnienie Zamawiającego do ich wykonywania, zezwolenie na wykonanie zależnych praw autorskich</w:t>
      </w:r>
      <w:r w:rsidR="007273D9" w:rsidRPr="00444787">
        <w:rPr>
          <w:color w:val="auto"/>
          <w:szCs w:val="20"/>
        </w:rPr>
        <w:t>, jak również za sprawowanie nadzoru autorskiego.</w:t>
      </w:r>
    </w:p>
    <w:p w14:paraId="3B886AF5" w14:textId="77777777" w:rsidR="00E737E1" w:rsidRPr="00444787" w:rsidRDefault="00E737E1" w:rsidP="00444787">
      <w:pPr>
        <w:numPr>
          <w:ilvl w:val="0"/>
          <w:numId w:val="28"/>
        </w:numPr>
        <w:spacing w:after="0" w:line="276" w:lineRule="auto"/>
        <w:rPr>
          <w:color w:val="auto"/>
          <w:szCs w:val="20"/>
        </w:rPr>
      </w:pPr>
      <w:r w:rsidRPr="00444787">
        <w:rPr>
          <w:color w:val="auto"/>
          <w:szCs w:val="20"/>
        </w:rPr>
        <w:t>Wynagrodzenie ryczałtowe będzie niezmienne przez cały czas realizacji Umowy i Wykonawca nie może żądać podwyższenia wynagrodzenia, chociażby w czasie zawarcia Umowy nie można było przewidzieć rozmiaru lub kosztów prac.</w:t>
      </w:r>
    </w:p>
    <w:p w14:paraId="7B7C1EC1" w14:textId="77777777" w:rsidR="00E737E1" w:rsidRPr="00444787" w:rsidRDefault="00E737E1" w:rsidP="00444787">
      <w:pPr>
        <w:numPr>
          <w:ilvl w:val="0"/>
          <w:numId w:val="28"/>
        </w:numPr>
        <w:spacing w:after="0" w:line="276" w:lineRule="auto"/>
        <w:rPr>
          <w:color w:val="auto"/>
          <w:szCs w:val="20"/>
        </w:rPr>
      </w:pPr>
      <w:r w:rsidRPr="00444787">
        <w:rPr>
          <w:color w:val="auto"/>
          <w:szCs w:val="20"/>
        </w:rPr>
        <w:t>Podstawę do wystawienia faktury za realizację przedmiotu Umowy będzie protokół odbioru prac podpisany przez Zamawiającego bez zastrzeżeń.</w:t>
      </w:r>
      <w:r w:rsidRPr="00444787" w:rsidDel="008F10F7">
        <w:rPr>
          <w:color w:val="auto"/>
          <w:szCs w:val="20"/>
        </w:rPr>
        <w:t xml:space="preserve"> </w:t>
      </w:r>
    </w:p>
    <w:p w14:paraId="6524F966" w14:textId="77777777" w:rsidR="004337C2" w:rsidRPr="00444787" w:rsidRDefault="004337C2" w:rsidP="00444787">
      <w:pPr>
        <w:numPr>
          <w:ilvl w:val="0"/>
          <w:numId w:val="28"/>
        </w:numPr>
        <w:spacing w:after="0" w:line="276" w:lineRule="auto"/>
        <w:rPr>
          <w:color w:val="auto"/>
          <w:szCs w:val="20"/>
        </w:rPr>
      </w:pPr>
      <w:r w:rsidRPr="00444787">
        <w:rPr>
          <w:color w:val="auto"/>
          <w:szCs w:val="20"/>
        </w:rPr>
        <w:t>Zapłata faktury nastąpi w terminie do 30 dni od daty doręczenia Zamawiającemu prawidłowo wystawionej przez Wykonawcę faktury, na rachunek bankowy Wykonawcy wskazany w fakturze</w:t>
      </w:r>
      <w:r w:rsidRPr="00444787">
        <w:rPr>
          <w:rFonts w:eastAsia="Calibri" w:cs="Tahoma"/>
          <w:bCs/>
          <w:color w:val="auto"/>
          <w:szCs w:val="20"/>
        </w:rPr>
        <w:t xml:space="preserve">, </w:t>
      </w:r>
      <w:r w:rsidRPr="00444787">
        <w:rPr>
          <w:rFonts w:eastAsia="Cambria" w:cs="Tahoma"/>
          <w:color w:val="auto"/>
          <w:szCs w:val="20"/>
          <w:lang w:eastAsia="ar-SA"/>
        </w:rPr>
        <w:t>pod warunkiem, że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5680AAA0" w14:textId="77777777" w:rsidR="004337C2" w:rsidRPr="00444787" w:rsidRDefault="004337C2" w:rsidP="00444787">
      <w:pPr>
        <w:numPr>
          <w:ilvl w:val="0"/>
          <w:numId w:val="28"/>
        </w:numPr>
        <w:spacing w:after="0" w:line="276" w:lineRule="auto"/>
        <w:rPr>
          <w:color w:val="auto"/>
          <w:szCs w:val="20"/>
        </w:rPr>
      </w:pPr>
      <w:r w:rsidRPr="00444787">
        <w:rPr>
          <w:rFonts w:eastAsia="Cambria" w:cs="Tahoma"/>
          <w:color w:val="auto"/>
          <w:szCs w:val="20"/>
          <w:lang w:eastAsia="ar-SA"/>
        </w:rPr>
        <w:t xml:space="preserve">W przypadku, gdy rachunek bankowy wskazany w fakturze VAT nie znajduje się na Białej Liście VAT, Wykonawca upoważnia </w:t>
      </w:r>
      <w:r w:rsidRPr="00444787">
        <w:rPr>
          <w:color w:val="auto"/>
          <w:szCs w:val="20"/>
        </w:rPr>
        <w:t>Zamawiającego</w:t>
      </w:r>
      <w:r w:rsidRPr="00444787">
        <w:rPr>
          <w:rFonts w:eastAsia="Cambria"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wpisany w na Białej Liście VAT (np. z uwagi na to, że nie jest czynnym podatnikiem VAT).</w:t>
      </w:r>
    </w:p>
    <w:p w14:paraId="211E9D89" w14:textId="77777777" w:rsidR="004337C2" w:rsidRPr="00444787" w:rsidRDefault="004337C2" w:rsidP="00444787">
      <w:pPr>
        <w:numPr>
          <w:ilvl w:val="0"/>
          <w:numId w:val="28"/>
        </w:numPr>
        <w:spacing w:after="0" w:line="276" w:lineRule="auto"/>
        <w:rPr>
          <w:color w:val="auto"/>
          <w:szCs w:val="20"/>
        </w:rPr>
      </w:pPr>
      <w:r w:rsidRPr="00444787">
        <w:rPr>
          <w:rFonts w:eastAsia="Cambria" w:cs="Tahoma"/>
          <w:color w:val="auto"/>
          <w:szCs w:val="20"/>
          <w:lang w:eastAsia="ar-SA"/>
        </w:rPr>
        <w:lastRenderedPageBreak/>
        <w:t>W sytuacji, gdy wynagrodzenie powinno być płatne z zastosowaniem mechanizmu podzielonej płatności, Wykonawca zobowiązuje się do umieszczenia na fakturze VAT wyrazów "mechanizm podzielonej płatności".</w:t>
      </w:r>
    </w:p>
    <w:p w14:paraId="2E8E4957" w14:textId="77777777" w:rsidR="004337C2" w:rsidRPr="00444787" w:rsidRDefault="004337C2" w:rsidP="00444787">
      <w:pPr>
        <w:numPr>
          <w:ilvl w:val="0"/>
          <w:numId w:val="28"/>
        </w:numPr>
        <w:spacing w:after="0" w:line="276" w:lineRule="auto"/>
        <w:rPr>
          <w:color w:val="auto"/>
          <w:szCs w:val="20"/>
        </w:rPr>
      </w:pPr>
      <w:r w:rsidRPr="00444787">
        <w:rPr>
          <w:rFonts w:eastAsia="Cambri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7, Wykonawca upoważnia </w:t>
      </w:r>
      <w:r w:rsidRPr="00444787">
        <w:rPr>
          <w:color w:val="auto"/>
          <w:szCs w:val="20"/>
        </w:rPr>
        <w:t>Zamawiającego</w:t>
      </w:r>
      <w:r w:rsidRPr="00444787">
        <w:rPr>
          <w:rFonts w:eastAsia="Cambri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444787">
        <w:rPr>
          <w:color w:val="auto"/>
          <w:szCs w:val="20"/>
        </w:rPr>
        <w:t>Zamawiający</w:t>
      </w:r>
      <w:r w:rsidRPr="00444787">
        <w:rPr>
          <w:rFonts w:eastAsia="Cambria" w:cs="Tahoma"/>
          <w:color w:val="auto"/>
          <w:szCs w:val="20"/>
          <w:lang w:eastAsia="ar-SA"/>
        </w:rPr>
        <w:t xml:space="preserve"> może również dokonać zapłaty wynagrodzenia z zastosowaniem mechanizmu podzielonej płatności, niezależnie od umieszczenia przez Wykonawcę na fakturze VAT dopisku, o którym mowa w ust. 7.</w:t>
      </w:r>
    </w:p>
    <w:p w14:paraId="23A06DC4" w14:textId="77777777" w:rsidR="004337C2" w:rsidRPr="00444787" w:rsidRDefault="004337C2" w:rsidP="00444787">
      <w:pPr>
        <w:numPr>
          <w:ilvl w:val="0"/>
          <w:numId w:val="28"/>
        </w:numPr>
        <w:spacing w:after="0" w:line="276" w:lineRule="auto"/>
        <w:rPr>
          <w:color w:val="auto"/>
          <w:szCs w:val="20"/>
        </w:rPr>
      </w:pPr>
      <w:r w:rsidRPr="00444787">
        <w:rPr>
          <w:rFonts w:eastAsia="Calibri" w:cs="Tahoma"/>
          <w:bCs/>
          <w:color w:val="auto"/>
          <w:szCs w:val="20"/>
        </w:rPr>
        <w:t>Wykonawca ponosi pełną odpowiedzialność za prawidłowość numeru rachunku bankowego wskazanego w fakturze VAT.</w:t>
      </w:r>
    </w:p>
    <w:p w14:paraId="5C9FC5E7" w14:textId="77777777" w:rsidR="004337C2" w:rsidRPr="00444787" w:rsidRDefault="004337C2" w:rsidP="00444787">
      <w:pPr>
        <w:numPr>
          <w:ilvl w:val="0"/>
          <w:numId w:val="28"/>
        </w:numPr>
        <w:spacing w:after="0" w:line="276" w:lineRule="auto"/>
        <w:rPr>
          <w:color w:val="auto"/>
          <w:szCs w:val="20"/>
        </w:rPr>
      </w:pPr>
      <w:r w:rsidRPr="00444787">
        <w:rPr>
          <w:rFonts w:eastAsia="Calibri" w:cs="Tahoma"/>
          <w:color w:val="auto"/>
          <w:szCs w:val="20"/>
        </w:rPr>
        <w:t>Za datę płatności uważa się datę obciążenia rachunku bankowego Zamawiającego.</w:t>
      </w:r>
    </w:p>
    <w:p w14:paraId="7878169E" w14:textId="77777777" w:rsidR="004337C2" w:rsidRPr="00444787" w:rsidRDefault="004337C2" w:rsidP="00444787">
      <w:pPr>
        <w:numPr>
          <w:ilvl w:val="0"/>
          <w:numId w:val="28"/>
        </w:numPr>
        <w:spacing w:after="0" w:line="276" w:lineRule="auto"/>
        <w:rPr>
          <w:rFonts w:eastAsia="Calibri" w:cs="Tahoma"/>
          <w:color w:val="auto"/>
          <w:szCs w:val="20"/>
          <w:lang w:val="x-none"/>
        </w:rPr>
      </w:pPr>
      <w:r w:rsidRPr="00444787">
        <w:rPr>
          <w:rFonts w:eastAsia="Calibri" w:cs="Tahoma"/>
          <w:snapToGrid w:val="0"/>
          <w:color w:val="auto"/>
          <w:szCs w:val="20"/>
          <w:lang w:val="x-none"/>
        </w:rPr>
        <w:t xml:space="preserve">Zamawiający oświadcza, że jest czynnym podatnikiem podatku VAT. </w:t>
      </w:r>
    </w:p>
    <w:p w14:paraId="32089439" w14:textId="77777777" w:rsidR="004337C2" w:rsidRPr="00444787" w:rsidRDefault="004337C2" w:rsidP="00444787">
      <w:pPr>
        <w:numPr>
          <w:ilvl w:val="0"/>
          <w:numId w:val="28"/>
        </w:numPr>
        <w:tabs>
          <w:tab w:val="left" w:pos="2835"/>
        </w:tabs>
        <w:spacing w:after="0" w:line="276" w:lineRule="auto"/>
        <w:rPr>
          <w:rFonts w:eastAsia="Calibri" w:cs="Tahoma"/>
          <w:color w:val="auto"/>
          <w:szCs w:val="20"/>
        </w:rPr>
      </w:pPr>
      <w:r w:rsidRPr="00444787">
        <w:rPr>
          <w:rFonts w:eastAsia="Calibri" w:cs="Tahoma"/>
          <w:color w:val="auto"/>
          <w:szCs w:val="20"/>
        </w:rPr>
        <w:t>Wykonawca oświadcza, że nie jest/jest</w:t>
      </w:r>
      <w:r w:rsidRPr="00444787">
        <w:rPr>
          <w:rFonts w:eastAsia="TTE19B2978t00" w:cs="Tahoma"/>
          <w:color w:val="auto"/>
          <w:szCs w:val="20"/>
          <w:vertAlign w:val="superscript"/>
        </w:rPr>
        <w:footnoteReference w:id="1"/>
      </w:r>
      <w:r w:rsidRPr="00444787">
        <w:rPr>
          <w:rFonts w:eastAsia="Calibri" w:cs="Tahoma"/>
          <w:color w:val="auto"/>
          <w:szCs w:val="20"/>
        </w:rPr>
        <w:t xml:space="preserve"> </w:t>
      </w:r>
      <w:r w:rsidRPr="00444787">
        <w:rPr>
          <w:rFonts w:eastAsia="Calibri" w:cs="Tahoma"/>
          <w:snapToGrid w:val="0"/>
          <w:color w:val="auto"/>
          <w:szCs w:val="20"/>
        </w:rPr>
        <w:t>czynnym</w:t>
      </w:r>
      <w:r w:rsidRPr="00444787">
        <w:rPr>
          <w:rFonts w:eastAsia="Calibri" w:cs="Tahoma"/>
          <w:color w:val="auto"/>
          <w:szCs w:val="20"/>
        </w:rPr>
        <w:t xml:space="preserve"> podatnikiem podatku VAT/VAT UE</w:t>
      </w:r>
      <w:r w:rsidRPr="00444787">
        <w:rPr>
          <w:rFonts w:eastAsia="TTE19B2978t00" w:cs="Tahoma"/>
          <w:color w:val="auto"/>
          <w:szCs w:val="20"/>
          <w:vertAlign w:val="superscript"/>
        </w:rPr>
        <w:footnoteReference w:id="2"/>
      </w:r>
      <w:r w:rsidRPr="00444787">
        <w:rPr>
          <w:rFonts w:eastAsia="Calibri" w:cs="Tahoma"/>
          <w:color w:val="auto"/>
          <w:szCs w:val="20"/>
        </w:rPr>
        <w:t>.</w:t>
      </w:r>
    </w:p>
    <w:p w14:paraId="0E2B2D0C" w14:textId="77777777" w:rsidR="004337C2" w:rsidRPr="00444787" w:rsidRDefault="004337C2" w:rsidP="00444787">
      <w:pPr>
        <w:numPr>
          <w:ilvl w:val="0"/>
          <w:numId w:val="28"/>
        </w:numPr>
        <w:spacing w:after="0" w:line="276" w:lineRule="auto"/>
        <w:rPr>
          <w:color w:val="auto"/>
          <w:szCs w:val="20"/>
        </w:rPr>
      </w:pPr>
      <w:r w:rsidRPr="00444787">
        <w:rPr>
          <w:rFonts w:cs="Roboto Lt"/>
          <w:color w:val="auto"/>
          <w:szCs w:val="20"/>
        </w:rPr>
        <w:t xml:space="preserve">Wykonawca zobowiązuje się do niezwłocznego poinformowania Zamawiającego o każdej zmianie statusu podatkowego, o którym mowa w ust. 12, nie później niż w terminie jednego dnia roboczego od takiej zmiany. </w:t>
      </w:r>
    </w:p>
    <w:p w14:paraId="296BCCC6" w14:textId="77777777" w:rsidR="004337C2" w:rsidRPr="00444787" w:rsidRDefault="004337C2" w:rsidP="00444787">
      <w:pPr>
        <w:numPr>
          <w:ilvl w:val="0"/>
          <w:numId w:val="28"/>
        </w:numPr>
        <w:spacing w:after="0" w:line="276" w:lineRule="auto"/>
        <w:rPr>
          <w:color w:val="auto"/>
          <w:szCs w:val="20"/>
        </w:rPr>
      </w:pPr>
      <w:r w:rsidRPr="00444787">
        <w:rPr>
          <w:rFonts w:cs="Roboto Lt"/>
          <w:color w:val="auto"/>
          <w:szCs w:val="20"/>
        </w:rPr>
        <w:t>Wykonawca zobowiązuje się do pokrycia wszelkich bezpośrednich i pośrednich szkód (w tym utraconych korzyści), jakie Zamawiający poniesie na skutek wprowadzenia go w błąd co do statusu podatkowego Wykonawcy.</w:t>
      </w:r>
    </w:p>
    <w:p w14:paraId="279B903D" w14:textId="77777777" w:rsidR="004337C2" w:rsidRPr="00444787" w:rsidRDefault="004337C2" w:rsidP="00444787">
      <w:pPr>
        <w:numPr>
          <w:ilvl w:val="0"/>
          <w:numId w:val="28"/>
        </w:numPr>
        <w:spacing w:after="0" w:line="276" w:lineRule="auto"/>
        <w:rPr>
          <w:color w:val="auto"/>
          <w:szCs w:val="20"/>
        </w:rPr>
      </w:pPr>
      <w:r w:rsidRPr="00444787">
        <w:rPr>
          <w:rFonts w:cs="Roboto Lt"/>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15F93281" w14:textId="77777777" w:rsidR="004337C2" w:rsidRPr="00444787" w:rsidRDefault="004337C2" w:rsidP="00444787">
      <w:pPr>
        <w:numPr>
          <w:ilvl w:val="0"/>
          <w:numId w:val="28"/>
        </w:numPr>
        <w:spacing w:after="0" w:line="276" w:lineRule="auto"/>
        <w:rPr>
          <w:color w:val="auto"/>
          <w:szCs w:val="20"/>
        </w:rPr>
      </w:pPr>
      <w:r w:rsidRPr="00444787">
        <w:rPr>
          <w:rFonts w:cs="Roboto Lt"/>
          <w:color w:val="auto"/>
          <w:szCs w:val="20"/>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14133723" w14:textId="77777777" w:rsidR="004337C2" w:rsidRPr="00444787" w:rsidRDefault="004337C2" w:rsidP="00444787">
      <w:pPr>
        <w:numPr>
          <w:ilvl w:val="0"/>
          <w:numId w:val="28"/>
        </w:numPr>
        <w:spacing w:after="0" w:line="276" w:lineRule="auto"/>
        <w:rPr>
          <w:color w:val="auto"/>
          <w:szCs w:val="20"/>
        </w:rPr>
      </w:pPr>
      <w:r w:rsidRPr="00444787">
        <w:rPr>
          <w:rFonts w:eastAsia="Times New Roman" w:cs="Tahoma"/>
          <w:color w:val="auto"/>
          <w:szCs w:val="20"/>
        </w:rPr>
        <w:lastRenderedPageBreak/>
        <w:t>Zamawiający oświadcza, że posiada status dużego przedsiębiorcy w rozumieniu ustawy dnia 8 marca 2013 r. o przeciwdziałaniu nadmiernym opóźnieniom w transakcjach handlowych (tj. Dz.U.2020, poz.935).</w:t>
      </w:r>
    </w:p>
    <w:p w14:paraId="4036FD00" w14:textId="77777777" w:rsidR="004337C2" w:rsidRPr="00444787" w:rsidRDefault="004337C2" w:rsidP="00444787">
      <w:pPr>
        <w:numPr>
          <w:ilvl w:val="0"/>
          <w:numId w:val="28"/>
        </w:numPr>
        <w:spacing w:after="0" w:line="276" w:lineRule="auto"/>
        <w:rPr>
          <w:color w:val="auto"/>
          <w:szCs w:val="20"/>
        </w:rPr>
      </w:pPr>
      <w:r w:rsidRPr="00444787">
        <w:rPr>
          <w:rFonts w:eastAsia="Times New Roman" w:cs="Tahoma"/>
          <w:color w:val="auto"/>
          <w:szCs w:val="20"/>
        </w:rPr>
        <w:t xml:space="preserve">Wykonawca oświadcza, że posiada status </w:t>
      </w:r>
      <w:proofErr w:type="spellStart"/>
      <w:r w:rsidRPr="00444787">
        <w:rPr>
          <w:rFonts w:eastAsia="Times New Roman" w:cs="Tahoma"/>
          <w:color w:val="auto"/>
          <w:szCs w:val="20"/>
        </w:rPr>
        <w:t>mikroprzedsiębiorcy</w:t>
      </w:r>
      <w:proofErr w:type="spellEnd"/>
      <w:r w:rsidRPr="00444787">
        <w:rPr>
          <w:rFonts w:eastAsia="Times New Roman" w:cs="Tahoma"/>
          <w:color w:val="auto"/>
          <w:szCs w:val="20"/>
        </w:rPr>
        <w:t>/ małego przedsiębiorcy/ średniego przedsiębiorcy/ dużego przedsiębiorcy</w:t>
      </w:r>
      <w:r w:rsidRPr="00444787">
        <w:rPr>
          <w:rStyle w:val="Odwoanieprzypisudolnego"/>
          <w:rFonts w:eastAsia="Times New Roman"/>
          <w:color w:val="auto"/>
          <w:szCs w:val="20"/>
        </w:rPr>
        <w:footnoteReference w:id="3"/>
      </w:r>
      <w:r w:rsidRPr="00444787">
        <w:rPr>
          <w:rFonts w:eastAsia="Times New Roman" w:cs="Tahoma"/>
          <w:color w:val="auto"/>
          <w:szCs w:val="20"/>
        </w:rPr>
        <w:t xml:space="preserve"> w rozumieniu ustawy dnia 8 marca 2013 r. o przeciwdziałaniu nadmiernym opóźnieniom w transakcjach handlowych (tj. Dz.U.2020, poz.935).</w:t>
      </w:r>
    </w:p>
    <w:p w14:paraId="62C309ED" w14:textId="78FB9E4C" w:rsidR="00E737E1" w:rsidRPr="00444787" w:rsidRDefault="00E737E1" w:rsidP="00444787">
      <w:pPr>
        <w:spacing w:after="0" w:line="276" w:lineRule="auto"/>
        <w:rPr>
          <w:color w:val="auto"/>
          <w:szCs w:val="20"/>
        </w:rPr>
      </w:pPr>
    </w:p>
    <w:p w14:paraId="67F4B7AD" w14:textId="77777777" w:rsidR="003B763E" w:rsidRPr="00444787" w:rsidRDefault="003B763E" w:rsidP="00444787">
      <w:pPr>
        <w:spacing w:after="0" w:line="276" w:lineRule="auto"/>
        <w:rPr>
          <w:color w:val="auto"/>
          <w:szCs w:val="20"/>
        </w:rPr>
      </w:pPr>
    </w:p>
    <w:p w14:paraId="6EAFE54C" w14:textId="4DDC7C49" w:rsidR="00E737E1" w:rsidRPr="00444787" w:rsidRDefault="00E737E1" w:rsidP="00444787">
      <w:pPr>
        <w:spacing w:after="0" w:line="276" w:lineRule="auto"/>
        <w:jc w:val="center"/>
        <w:rPr>
          <w:b/>
          <w:color w:val="auto"/>
          <w:szCs w:val="20"/>
        </w:rPr>
      </w:pPr>
      <w:r w:rsidRPr="00444787">
        <w:rPr>
          <w:b/>
          <w:color w:val="auto"/>
          <w:szCs w:val="20"/>
        </w:rPr>
        <w:t>§ 8</w:t>
      </w:r>
      <w:r w:rsidR="003B763E" w:rsidRPr="00444787">
        <w:rPr>
          <w:b/>
          <w:color w:val="auto"/>
          <w:szCs w:val="20"/>
        </w:rPr>
        <w:t>.</w:t>
      </w:r>
    </w:p>
    <w:p w14:paraId="6AA05F5B" w14:textId="77777777" w:rsidR="003B763E" w:rsidRPr="00444787" w:rsidRDefault="003B763E" w:rsidP="00444787">
      <w:pPr>
        <w:spacing w:after="0" w:line="276" w:lineRule="auto"/>
        <w:jc w:val="center"/>
        <w:rPr>
          <w:b/>
          <w:color w:val="auto"/>
          <w:szCs w:val="20"/>
        </w:rPr>
      </w:pPr>
      <w:r w:rsidRPr="00444787">
        <w:rPr>
          <w:b/>
          <w:color w:val="auto"/>
          <w:szCs w:val="20"/>
        </w:rPr>
        <w:t>WARUNKI GWARANCJI I RĘKOJMI</w:t>
      </w:r>
    </w:p>
    <w:p w14:paraId="1E98E546" w14:textId="77777777" w:rsidR="003B763E" w:rsidRPr="00444787" w:rsidRDefault="003B763E" w:rsidP="00444787">
      <w:pPr>
        <w:spacing w:after="0" w:line="276" w:lineRule="auto"/>
        <w:jc w:val="center"/>
        <w:rPr>
          <w:b/>
          <w:color w:val="auto"/>
          <w:szCs w:val="20"/>
        </w:rPr>
      </w:pPr>
    </w:p>
    <w:p w14:paraId="6CFC8F6A" w14:textId="5FDC5CC0" w:rsidR="00E737E1" w:rsidRPr="00444787" w:rsidRDefault="00E737E1" w:rsidP="00444787">
      <w:pPr>
        <w:numPr>
          <w:ilvl w:val="0"/>
          <w:numId w:val="29"/>
        </w:numPr>
        <w:tabs>
          <w:tab w:val="clear" w:pos="360"/>
          <w:tab w:val="num" w:pos="-993"/>
          <w:tab w:val="num" w:pos="709"/>
          <w:tab w:val="left" w:pos="851"/>
        </w:tabs>
        <w:spacing w:after="0" w:line="276" w:lineRule="auto"/>
        <w:ind w:left="567"/>
        <w:rPr>
          <w:color w:val="auto"/>
          <w:szCs w:val="20"/>
        </w:rPr>
      </w:pPr>
      <w:r w:rsidRPr="00444787">
        <w:rPr>
          <w:color w:val="auto"/>
          <w:szCs w:val="20"/>
        </w:rPr>
        <w:t>Wykonawca udziela Zamawiającemu gwarancj</w:t>
      </w:r>
      <w:r w:rsidR="00DA40F7" w:rsidRPr="00444787">
        <w:rPr>
          <w:color w:val="auto"/>
          <w:szCs w:val="20"/>
        </w:rPr>
        <w:t>i</w:t>
      </w:r>
      <w:r w:rsidRPr="00444787">
        <w:rPr>
          <w:color w:val="auto"/>
          <w:szCs w:val="20"/>
        </w:rPr>
        <w:t xml:space="preserve"> jakości</w:t>
      </w:r>
      <w:r w:rsidR="00DA40F7" w:rsidRPr="00444787">
        <w:rPr>
          <w:color w:val="auto"/>
          <w:szCs w:val="20"/>
        </w:rPr>
        <w:t xml:space="preserve"> Dokumentacji</w:t>
      </w:r>
      <w:r w:rsidRPr="00444787">
        <w:rPr>
          <w:color w:val="auto"/>
          <w:szCs w:val="20"/>
        </w:rPr>
        <w:t xml:space="preserve"> na zasadach opisanych poniżej, a także rękojmi na zasadach ogólnych, z uwzględnieniem modyfikacji wynikających z niniejszego paragrafu. </w:t>
      </w:r>
    </w:p>
    <w:p w14:paraId="3016CA9F" w14:textId="1ECB3900" w:rsidR="00E737E1" w:rsidRPr="00444787" w:rsidRDefault="00E737E1" w:rsidP="00444787">
      <w:pPr>
        <w:numPr>
          <w:ilvl w:val="0"/>
          <w:numId w:val="29"/>
        </w:numPr>
        <w:tabs>
          <w:tab w:val="clear" w:pos="360"/>
          <w:tab w:val="num" w:pos="-993"/>
          <w:tab w:val="num" w:pos="709"/>
          <w:tab w:val="left" w:pos="851"/>
        </w:tabs>
        <w:spacing w:after="0" w:line="276" w:lineRule="auto"/>
        <w:ind w:left="567"/>
        <w:rPr>
          <w:color w:val="auto"/>
          <w:szCs w:val="20"/>
        </w:rPr>
      </w:pPr>
      <w:r w:rsidRPr="00444787">
        <w:rPr>
          <w:color w:val="auto"/>
          <w:szCs w:val="20"/>
        </w:rPr>
        <w:t xml:space="preserve">Uprawnienia Zamawiającego z tytułu gwarancji jakości oraz rękojmi w stosunku do Wykonawcy wygasają </w:t>
      </w:r>
      <w:r w:rsidR="00B16054" w:rsidRPr="00444787">
        <w:rPr>
          <w:color w:val="auto"/>
          <w:szCs w:val="20"/>
        </w:rPr>
        <w:t>z dniem odbioru przez Zamawiającego prac remontowych elewacji budynku wykonanych na podstawie Dokumentacji. </w:t>
      </w:r>
      <w:r w:rsidRPr="00444787">
        <w:rPr>
          <w:color w:val="auto"/>
          <w:szCs w:val="20"/>
        </w:rPr>
        <w:t xml:space="preserve"> Okres gwarancji oraz rękojmi udzielonej przez Wykonawcę jest tożsamy.</w:t>
      </w:r>
    </w:p>
    <w:p w14:paraId="75680C00" w14:textId="2714EDA7" w:rsidR="00E737E1" w:rsidRPr="00444787" w:rsidRDefault="00E737E1" w:rsidP="00444787">
      <w:pPr>
        <w:numPr>
          <w:ilvl w:val="0"/>
          <w:numId w:val="29"/>
        </w:numPr>
        <w:tabs>
          <w:tab w:val="clear" w:pos="360"/>
          <w:tab w:val="num" w:pos="-993"/>
          <w:tab w:val="num" w:pos="709"/>
          <w:tab w:val="left" w:pos="851"/>
        </w:tabs>
        <w:spacing w:after="0" w:line="276" w:lineRule="auto"/>
        <w:ind w:left="567"/>
        <w:rPr>
          <w:color w:val="auto"/>
          <w:szCs w:val="20"/>
        </w:rPr>
      </w:pPr>
      <w:r w:rsidRPr="00444787">
        <w:rPr>
          <w:color w:val="auto"/>
          <w:szCs w:val="20"/>
        </w:rPr>
        <w:t>W okresie gwarancji Wykonawca zobowiązuje się do usunięcia wad przedmiotu Umowy ujawnionych i zgłoszonych przez Zamawiającego w okresie gwarancji oraz usunięcia skutków wystąpienia tych wad w terminie 7 dni od daty zgłoszenia przez Zamawiającego wady lub – jeżeli z uzasadnionych przyczyn usunięcie wady w tym terminie nie jest możliwe – w najkrótszym możliwym terminie</w:t>
      </w:r>
      <w:r w:rsidR="004D3530" w:rsidRPr="00444787">
        <w:rPr>
          <w:color w:val="auto"/>
          <w:szCs w:val="20"/>
        </w:rPr>
        <w:t xml:space="preserve"> ustalonym z Zamawiającym</w:t>
      </w:r>
      <w:r w:rsidRPr="00444787">
        <w:rPr>
          <w:color w:val="auto"/>
          <w:szCs w:val="20"/>
        </w:rPr>
        <w:t xml:space="preserve">. </w:t>
      </w:r>
    </w:p>
    <w:p w14:paraId="33A15ED3" w14:textId="77777777" w:rsidR="00E737E1" w:rsidRPr="00444787" w:rsidRDefault="00E737E1" w:rsidP="00444787">
      <w:pPr>
        <w:numPr>
          <w:ilvl w:val="0"/>
          <w:numId w:val="29"/>
        </w:numPr>
        <w:tabs>
          <w:tab w:val="clear" w:pos="360"/>
          <w:tab w:val="num" w:pos="-993"/>
          <w:tab w:val="num" w:pos="709"/>
          <w:tab w:val="left" w:pos="851"/>
        </w:tabs>
        <w:spacing w:after="0" w:line="276" w:lineRule="auto"/>
        <w:ind w:left="567"/>
        <w:rPr>
          <w:color w:val="auto"/>
          <w:szCs w:val="20"/>
        </w:rPr>
      </w:pPr>
      <w:r w:rsidRPr="00444787">
        <w:rPr>
          <w:color w:val="auto"/>
          <w:szCs w:val="20"/>
        </w:rPr>
        <w:t>Pomimo wygaśnięcia gwarancji lub rękojmi Wykonawca zobowiązany jest usunąć wady oraz ich skutki, które zostały zgłoszone przez Zamawiającego w okresie trwania gwarancji lub rękojmi.</w:t>
      </w:r>
    </w:p>
    <w:p w14:paraId="50BFA42F" w14:textId="68EDE460" w:rsidR="00E737E1" w:rsidRPr="00444787" w:rsidRDefault="00E737E1" w:rsidP="00444787">
      <w:pPr>
        <w:numPr>
          <w:ilvl w:val="0"/>
          <w:numId w:val="29"/>
        </w:numPr>
        <w:tabs>
          <w:tab w:val="clear" w:pos="360"/>
          <w:tab w:val="num" w:pos="709"/>
          <w:tab w:val="left" w:pos="851"/>
        </w:tabs>
        <w:spacing w:after="0" w:line="276" w:lineRule="auto"/>
        <w:ind w:left="567"/>
        <w:rPr>
          <w:color w:val="auto"/>
          <w:szCs w:val="20"/>
        </w:rPr>
      </w:pPr>
      <w:r w:rsidRPr="00444787">
        <w:rPr>
          <w:color w:val="auto"/>
          <w:szCs w:val="20"/>
        </w:rPr>
        <w:t>Zamawiający zobowiązany jest niezwłocznie zgłosić do Wykonawcy stwierdzoną wadę oraz jej skutki. Zgłoszenia wady przedmiotu Umowy należy dokonać w formie dokumentowej, na adres e-mail: […]</w:t>
      </w:r>
      <w:r w:rsidR="00237387" w:rsidRPr="00444787">
        <w:rPr>
          <w:color w:val="auto"/>
          <w:szCs w:val="20"/>
        </w:rPr>
        <w:t>.</w:t>
      </w:r>
    </w:p>
    <w:p w14:paraId="630A8F9D" w14:textId="77777777" w:rsidR="00E737E1" w:rsidRPr="00444787" w:rsidRDefault="00E737E1" w:rsidP="00444787">
      <w:pPr>
        <w:numPr>
          <w:ilvl w:val="0"/>
          <w:numId w:val="29"/>
        </w:numPr>
        <w:tabs>
          <w:tab w:val="clear" w:pos="360"/>
          <w:tab w:val="num" w:pos="-2694"/>
          <w:tab w:val="num" w:pos="709"/>
          <w:tab w:val="left" w:pos="851"/>
        </w:tabs>
        <w:spacing w:after="0" w:line="276" w:lineRule="auto"/>
        <w:ind w:left="567"/>
        <w:rPr>
          <w:color w:val="auto"/>
          <w:szCs w:val="20"/>
        </w:rPr>
      </w:pPr>
      <w:r w:rsidRPr="00444787">
        <w:rPr>
          <w:color w:val="auto"/>
          <w:szCs w:val="20"/>
        </w:rPr>
        <w:t>W razie ujawnienia wad przedmiotu Umowy w okresie gwarancji lub rękojmi Zamawiający może:</w:t>
      </w:r>
    </w:p>
    <w:p w14:paraId="2734737F" w14:textId="77777777" w:rsidR="00E737E1" w:rsidRPr="00444787" w:rsidRDefault="00E737E1" w:rsidP="00444787">
      <w:pPr>
        <w:numPr>
          <w:ilvl w:val="0"/>
          <w:numId w:val="45"/>
        </w:numPr>
        <w:tabs>
          <w:tab w:val="num" w:pos="709"/>
          <w:tab w:val="left" w:pos="851"/>
        </w:tabs>
        <w:spacing w:after="0" w:line="276" w:lineRule="auto"/>
        <w:ind w:left="567"/>
        <w:rPr>
          <w:color w:val="auto"/>
          <w:szCs w:val="20"/>
        </w:rPr>
      </w:pPr>
      <w:r w:rsidRPr="00444787">
        <w:rPr>
          <w:color w:val="auto"/>
          <w:szCs w:val="20"/>
        </w:rPr>
        <w:t>żądać usunięcia tych wad – jeżeli wady nadają się do usunięcia – wyznaczając pisemnie Wykonawcy odpowiedni termin,</w:t>
      </w:r>
    </w:p>
    <w:p w14:paraId="223F9379" w14:textId="77777777" w:rsidR="00E737E1" w:rsidRPr="00444787" w:rsidRDefault="00E737E1" w:rsidP="00444787">
      <w:pPr>
        <w:numPr>
          <w:ilvl w:val="0"/>
          <w:numId w:val="45"/>
        </w:numPr>
        <w:tabs>
          <w:tab w:val="num" w:pos="709"/>
          <w:tab w:val="left" w:pos="851"/>
        </w:tabs>
        <w:spacing w:after="0" w:line="276" w:lineRule="auto"/>
        <w:ind w:left="567"/>
        <w:rPr>
          <w:color w:val="auto"/>
          <w:szCs w:val="20"/>
        </w:rPr>
      </w:pPr>
      <w:r w:rsidRPr="00444787">
        <w:rPr>
          <w:color w:val="auto"/>
          <w:szCs w:val="20"/>
        </w:rPr>
        <w:t>obniżyć wynagrodzenie, jeżeli wady usunąć się nie dadzą lub z okoliczności wynika, że Wykonawca nie zdoła ich usunąć w czasie odpowiednim lub gdy Wykonawca nie usunął wad w wyznaczonym przez Zamawiającego terminie – a wady są nieistotne,</w:t>
      </w:r>
    </w:p>
    <w:p w14:paraId="7C09559B" w14:textId="77777777" w:rsidR="00E737E1" w:rsidRPr="00444787" w:rsidRDefault="00E737E1" w:rsidP="00444787">
      <w:pPr>
        <w:numPr>
          <w:ilvl w:val="0"/>
          <w:numId w:val="45"/>
        </w:numPr>
        <w:tabs>
          <w:tab w:val="num" w:pos="709"/>
          <w:tab w:val="left" w:pos="851"/>
        </w:tabs>
        <w:spacing w:after="0" w:line="276" w:lineRule="auto"/>
        <w:ind w:left="567"/>
        <w:rPr>
          <w:color w:val="auto"/>
          <w:szCs w:val="20"/>
        </w:rPr>
      </w:pPr>
      <w:r w:rsidRPr="00444787">
        <w:rPr>
          <w:color w:val="auto"/>
          <w:szCs w:val="20"/>
        </w:rPr>
        <w:lastRenderedPageBreak/>
        <w:t>odstąpić od etapu Umowy, którego dotyczą stwierdzone wady, jeżeli wady usunąć się nie dadzą lub z okoliczności wynika, że Wykonawca nie zdoła ich usunąć w czasie odpowiednim lub gdy Wykonawca nie usunął wad w wyznaczonym przez Zamawiającego terminie – a wady są istotne.</w:t>
      </w:r>
    </w:p>
    <w:p w14:paraId="0D26148C" w14:textId="77777777" w:rsidR="00E737E1" w:rsidRPr="00444787" w:rsidRDefault="00E737E1" w:rsidP="00444787">
      <w:pPr>
        <w:numPr>
          <w:ilvl w:val="0"/>
          <w:numId w:val="29"/>
        </w:numPr>
        <w:tabs>
          <w:tab w:val="clear" w:pos="360"/>
          <w:tab w:val="num" w:pos="709"/>
          <w:tab w:val="left" w:pos="851"/>
        </w:tabs>
        <w:spacing w:after="0" w:line="276" w:lineRule="auto"/>
        <w:ind w:left="567"/>
        <w:rPr>
          <w:color w:val="auto"/>
          <w:szCs w:val="20"/>
        </w:rPr>
      </w:pPr>
      <w:r w:rsidRPr="00444787">
        <w:rPr>
          <w:color w:val="auto"/>
          <w:szCs w:val="20"/>
        </w:rPr>
        <w:t xml:space="preserve">Usunięcie wad może polegać w szczególności na uzupełnieniu Dokumentacji, wykonaniu projektów zamiennych lub nowego projektu.  </w:t>
      </w:r>
    </w:p>
    <w:p w14:paraId="08EEEE71" w14:textId="77777777" w:rsidR="00E737E1" w:rsidRPr="00444787" w:rsidRDefault="00E737E1" w:rsidP="00444787">
      <w:pPr>
        <w:numPr>
          <w:ilvl w:val="0"/>
          <w:numId w:val="29"/>
        </w:numPr>
        <w:tabs>
          <w:tab w:val="clear" w:pos="360"/>
          <w:tab w:val="num" w:pos="709"/>
          <w:tab w:val="left" w:pos="851"/>
        </w:tabs>
        <w:spacing w:after="0" w:line="276" w:lineRule="auto"/>
        <w:ind w:left="567"/>
        <w:rPr>
          <w:color w:val="auto"/>
          <w:szCs w:val="20"/>
        </w:rPr>
      </w:pPr>
      <w:r w:rsidRPr="00444787">
        <w:rPr>
          <w:color w:val="auto"/>
          <w:szCs w:val="20"/>
        </w:rPr>
        <w:t>W przypadku, gdy Wykonawca odmówi usunięcia wad lub nie zdoła ich usunąć w terminie wyznaczonym przez Zamawiającego lub z okoliczności wynika, iż nie zdoła ich usunąć w terminie, Zamawiający ma prawo zlecić usunięcie tych wad osobie trzeciej na koszt i ryzyko Wykonawcy oraz potrącić koszty zastępczego usunięcia wad z wynagrodzenia Wykonawcy, na co Wykonawca wyraża zgodę.</w:t>
      </w:r>
    </w:p>
    <w:p w14:paraId="513E25A3" w14:textId="77777777" w:rsidR="00E737E1" w:rsidRPr="00444787" w:rsidRDefault="00E737E1" w:rsidP="00444787">
      <w:pPr>
        <w:numPr>
          <w:ilvl w:val="0"/>
          <w:numId w:val="29"/>
        </w:numPr>
        <w:tabs>
          <w:tab w:val="clear" w:pos="360"/>
          <w:tab w:val="num" w:pos="709"/>
          <w:tab w:val="left" w:pos="851"/>
        </w:tabs>
        <w:spacing w:after="0" w:line="276" w:lineRule="auto"/>
        <w:ind w:left="567"/>
        <w:rPr>
          <w:color w:val="auto"/>
          <w:szCs w:val="20"/>
        </w:rPr>
      </w:pPr>
      <w:r w:rsidRPr="00444787">
        <w:rPr>
          <w:color w:val="auto"/>
          <w:szCs w:val="20"/>
        </w:rPr>
        <w:t>Wykonawca nie może odmówić usunięcia wad ze względu na wysokość kosztów usunięcia wad.</w:t>
      </w:r>
    </w:p>
    <w:p w14:paraId="5836CE15" w14:textId="224FC8C7" w:rsidR="00E737E1" w:rsidRPr="00444787" w:rsidRDefault="00E737E1" w:rsidP="00444787">
      <w:pPr>
        <w:numPr>
          <w:ilvl w:val="0"/>
          <w:numId w:val="29"/>
        </w:numPr>
        <w:tabs>
          <w:tab w:val="clear" w:pos="360"/>
          <w:tab w:val="num" w:pos="709"/>
          <w:tab w:val="left" w:pos="851"/>
        </w:tabs>
        <w:spacing w:after="0" w:line="276" w:lineRule="auto"/>
        <w:ind w:left="567"/>
        <w:rPr>
          <w:color w:val="auto"/>
          <w:szCs w:val="20"/>
        </w:rPr>
      </w:pPr>
      <w:r w:rsidRPr="00444787">
        <w:rPr>
          <w:color w:val="auto"/>
          <w:szCs w:val="20"/>
        </w:rPr>
        <w:t xml:space="preserve">Wykonawca zobowiązuje się naprawić szkodę poniesioną przez Zamawiającego w związku z wykonanie </w:t>
      </w:r>
      <w:r w:rsidR="00147DD0" w:rsidRPr="00444787">
        <w:rPr>
          <w:color w:val="auto"/>
          <w:szCs w:val="20"/>
        </w:rPr>
        <w:t>prac remontowych</w:t>
      </w:r>
      <w:r w:rsidRPr="00444787">
        <w:rPr>
          <w:color w:val="auto"/>
          <w:szCs w:val="20"/>
        </w:rPr>
        <w:t xml:space="preserve"> na podstawie wadliwej Dokumentacji, w szczególności pokryć koszty naprawy lub wymiany. </w:t>
      </w:r>
    </w:p>
    <w:p w14:paraId="498CDCBC" w14:textId="5E1311C6" w:rsidR="00E737E1" w:rsidRPr="00444787" w:rsidRDefault="00E737E1" w:rsidP="00444787">
      <w:pPr>
        <w:numPr>
          <w:ilvl w:val="0"/>
          <w:numId w:val="29"/>
        </w:numPr>
        <w:tabs>
          <w:tab w:val="clear" w:pos="360"/>
          <w:tab w:val="num" w:pos="709"/>
          <w:tab w:val="left" w:pos="851"/>
        </w:tabs>
        <w:spacing w:after="0" w:line="276" w:lineRule="auto"/>
        <w:ind w:left="567"/>
        <w:rPr>
          <w:color w:val="auto"/>
          <w:szCs w:val="20"/>
        </w:rPr>
      </w:pPr>
      <w:r w:rsidRPr="00444787">
        <w:rPr>
          <w:color w:val="auto"/>
          <w:szCs w:val="20"/>
        </w:rPr>
        <w:t>W przypadku ujawnienia wad prawnych Dokumentacji, Wykonawca zobowiązuje się pokryć wszelkie koszty Zamawiającego pozostające w związku z takimi wadami, włączywszy zaspokojenie roszczeń osób trzecich (w tym twórców lub współtwórców), a także podjęcia wszelkich działań w celu zwolnienia Zamawiającego z odpowiedzialności wobec osób trzecich, w  tym </w:t>
      </w:r>
      <w:r w:rsidR="001641B9" w:rsidRPr="00444787">
        <w:rPr>
          <w:color w:val="auto"/>
          <w:szCs w:val="20"/>
        </w:rPr>
        <w:t xml:space="preserve">wstąpić </w:t>
      </w:r>
      <w:r w:rsidRPr="00444787">
        <w:rPr>
          <w:color w:val="auto"/>
          <w:szCs w:val="20"/>
        </w:rPr>
        <w:t xml:space="preserve">do </w:t>
      </w:r>
      <w:r w:rsidR="001641B9" w:rsidRPr="00444787">
        <w:rPr>
          <w:color w:val="auto"/>
          <w:szCs w:val="20"/>
        </w:rPr>
        <w:t>postępowań sądowych</w:t>
      </w:r>
      <w:r w:rsidRPr="00444787">
        <w:rPr>
          <w:color w:val="auto"/>
          <w:szCs w:val="20"/>
        </w:rPr>
        <w:t xml:space="preserve">. </w:t>
      </w:r>
    </w:p>
    <w:p w14:paraId="7A345CB8" w14:textId="3362FACF" w:rsidR="00976C5C" w:rsidRPr="00444787" w:rsidRDefault="00976C5C" w:rsidP="00444787">
      <w:pPr>
        <w:numPr>
          <w:ilvl w:val="0"/>
          <w:numId w:val="29"/>
        </w:numPr>
        <w:tabs>
          <w:tab w:val="clear" w:pos="360"/>
          <w:tab w:val="num" w:pos="709"/>
          <w:tab w:val="left" w:pos="851"/>
        </w:tabs>
        <w:spacing w:after="0" w:line="276" w:lineRule="auto"/>
        <w:ind w:left="567"/>
        <w:rPr>
          <w:color w:val="auto"/>
          <w:szCs w:val="20"/>
        </w:rPr>
      </w:pPr>
      <w:r w:rsidRPr="00444787">
        <w:rPr>
          <w:color w:val="auto"/>
          <w:szCs w:val="20"/>
        </w:rPr>
        <w:t>Z tytułu realizacji przez Wykonawcę obowiązków wynikających z gwarancji oraz rękojmi, nie będzie przysługiwało Wykonawcy odrębne wynagrodzenie, ponad wynagrodzenie wskazane w § 7 ust. 1.</w:t>
      </w:r>
    </w:p>
    <w:p w14:paraId="3BFD01B9" w14:textId="77777777" w:rsidR="00E737E1" w:rsidRPr="00444787" w:rsidRDefault="00E737E1" w:rsidP="00444787">
      <w:pPr>
        <w:spacing w:after="0" w:line="276" w:lineRule="auto"/>
        <w:rPr>
          <w:color w:val="auto"/>
          <w:szCs w:val="20"/>
        </w:rPr>
      </w:pPr>
    </w:p>
    <w:p w14:paraId="64C7A3BF" w14:textId="77777777" w:rsidR="003B763E" w:rsidRPr="00444787" w:rsidRDefault="003B763E" w:rsidP="00444787">
      <w:pPr>
        <w:spacing w:after="0" w:line="276" w:lineRule="auto"/>
        <w:jc w:val="center"/>
        <w:rPr>
          <w:b/>
          <w:color w:val="auto"/>
          <w:szCs w:val="20"/>
        </w:rPr>
      </w:pPr>
    </w:p>
    <w:p w14:paraId="1E858A9D" w14:textId="6B803C43" w:rsidR="00E737E1" w:rsidRPr="00444787" w:rsidRDefault="00E737E1" w:rsidP="00444787">
      <w:pPr>
        <w:spacing w:after="0" w:line="276" w:lineRule="auto"/>
        <w:jc w:val="center"/>
        <w:rPr>
          <w:b/>
          <w:color w:val="auto"/>
          <w:szCs w:val="20"/>
        </w:rPr>
      </w:pPr>
      <w:r w:rsidRPr="00444787">
        <w:rPr>
          <w:b/>
          <w:color w:val="auto"/>
          <w:szCs w:val="20"/>
        </w:rPr>
        <w:t>§ 9</w:t>
      </w:r>
      <w:r w:rsidR="003B763E" w:rsidRPr="00444787">
        <w:rPr>
          <w:b/>
          <w:color w:val="auto"/>
          <w:szCs w:val="20"/>
        </w:rPr>
        <w:t>.</w:t>
      </w:r>
    </w:p>
    <w:p w14:paraId="3595A8A4" w14:textId="77777777" w:rsidR="003B763E" w:rsidRPr="00444787" w:rsidRDefault="003B763E" w:rsidP="00444787">
      <w:pPr>
        <w:spacing w:after="0" w:line="276" w:lineRule="auto"/>
        <w:jc w:val="center"/>
        <w:rPr>
          <w:b/>
          <w:color w:val="auto"/>
          <w:szCs w:val="20"/>
        </w:rPr>
      </w:pPr>
      <w:r w:rsidRPr="00444787">
        <w:rPr>
          <w:b/>
          <w:color w:val="auto"/>
          <w:szCs w:val="20"/>
        </w:rPr>
        <w:t>KARY UMOWNE I ODSTĄPIENIE OD UMOWY</w:t>
      </w:r>
    </w:p>
    <w:p w14:paraId="3194D3FF" w14:textId="77777777" w:rsidR="003B763E" w:rsidRPr="00444787" w:rsidRDefault="003B763E" w:rsidP="00444787">
      <w:pPr>
        <w:spacing w:after="0" w:line="276" w:lineRule="auto"/>
        <w:jc w:val="center"/>
        <w:rPr>
          <w:b/>
          <w:color w:val="auto"/>
          <w:szCs w:val="20"/>
        </w:rPr>
      </w:pPr>
    </w:p>
    <w:p w14:paraId="0423788A" w14:textId="77777777" w:rsidR="00E737E1" w:rsidRPr="00444787" w:rsidRDefault="00E737E1" w:rsidP="00444787">
      <w:pPr>
        <w:numPr>
          <w:ilvl w:val="0"/>
          <w:numId w:val="19"/>
        </w:numPr>
        <w:spacing w:after="0" w:line="276" w:lineRule="auto"/>
        <w:rPr>
          <w:color w:val="auto"/>
          <w:szCs w:val="20"/>
        </w:rPr>
      </w:pPr>
      <w:r w:rsidRPr="00444787">
        <w:rPr>
          <w:color w:val="auto"/>
          <w:szCs w:val="20"/>
        </w:rPr>
        <w:t>Wykonawca zapłaci Zamawiającemu kary umowne za każdy dzień zwłoki:</w:t>
      </w:r>
    </w:p>
    <w:p w14:paraId="4E19BC02" w14:textId="2F20680D" w:rsidR="00E33952" w:rsidRPr="00444787" w:rsidRDefault="00E12531" w:rsidP="00444787">
      <w:pPr>
        <w:numPr>
          <w:ilvl w:val="2"/>
          <w:numId w:val="18"/>
        </w:numPr>
        <w:spacing w:after="0" w:line="276" w:lineRule="auto"/>
        <w:rPr>
          <w:color w:val="auto"/>
          <w:szCs w:val="20"/>
        </w:rPr>
      </w:pPr>
      <w:r w:rsidRPr="00444787">
        <w:rPr>
          <w:color w:val="auto"/>
          <w:szCs w:val="20"/>
        </w:rPr>
        <w:t>w wykonaniu obowiązków, o których mowa w § 3 ust. 1 lit. a – c w terminie określonym w § 3 ust. 1 lit. a – c – w wysokości 0,2% wynagrodzenia brutto określonego w § 7 ust. 1 Umowy;</w:t>
      </w:r>
    </w:p>
    <w:p w14:paraId="5FD3EEE4" w14:textId="493046C1" w:rsidR="00E737E1" w:rsidRPr="00444787" w:rsidRDefault="00E737E1" w:rsidP="00444787">
      <w:pPr>
        <w:numPr>
          <w:ilvl w:val="2"/>
          <w:numId w:val="18"/>
        </w:numPr>
        <w:spacing w:after="0" w:line="276" w:lineRule="auto"/>
        <w:rPr>
          <w:color w:val="auto"/>
          <w:szCs w:val="20"/>
        </w:rPr>
      </w:pPr>
      <w:r w:rsidRPr="00444787">
        <w:rPr>
          <w:color w:val="auto"/>
          <w:szCs w:val="20"/>
        </w:rPr>
        <w:t>w wykonaniu przedmiotu Umowy</w:t>
      </w:r>
      <w:r w:rsidR="00E12531" w:rsidRPr="00444787">
        <w:rPr>
          <w:color w:val="auto"/>
          <w:szCs w:val="20"/>
        </w:rPr>
        <w:t xml:space="preserve"> w terminie określonym w § 3 ust. 1 lit. d</w:t>
      </w:r>
      <w:r w:rsidRPr="00444787">
        <w:rPr>
          <w:color w:val="auto"/>
          <w:szCs w:val="20"/>
        </w:rPr>
        <w:t xml:space="preserve"> </w:t>
      </w:r>
      <w:r w:rsidR="00E12531" w:rsidRPr="00444787">
        <w:rPr>
          <w:color w:val="auto"/>
          <w:szCs w:val="20"/>
        </w:rPr>
        <w:t xml:space="preserve">– </w:t>
      </w:r>
      <w:r w:rsidRPr="00444787">
        <w:rPr>
          <w:color w:val="auto"/>
          <w:szCs w:val="20"/>
        </w:rPr>
        <w:t>w wysokości 0,5% wynagrodzenia brutto określonego w § 7</w:t>
      </w:r>
      <w:r w:rsidR="00E12531" w:rsidRPr="00444787">
        <w:rPr>
          <w:color w:val="auto"/>
          <w:szCs w:val="20"/>
        </w:rPr>
        <w:t xml:space="preserve"> </w:t>
      </w:r>
      <w:r w:rsidRPr="00444787">
        <w:rPr>
          <w:color w:val="auto"/>
          <w:szCs w:val="20"/>
        </w:rPr>
        <w:t>ust. 1 Umowy;</w:t>
      </w:r>
    </w:p>
    <w:p w14:paraId="608099D6" w14:textId="026D1B17" w:rsidR="00E737E1" w:rsidRPr="00444787" w:rsidRDefault="00E737E1" w:rsidP="00444787">
      <w:pPr>
        <w:numPr>
          <w:ilvl w:val="2"/>
          <w:numId w:val="18"/>
        </w:numPr>
        <w:spacing w:after="0" w:line="276" w:lineRule="auto"/>
        <w:rPr>
          <w:color w:val="auto"/>
          <w:szCs w:val="20"/>
        </w:rPr>
      </w:pPr>
      <w:r w:rsidRPr="00444787">
        <w:rPr>
          <w:color w:val="auto"/>
          <w:szCs w:val="20"/>
        </w:rPr>
        <w:t>w usunięciu wad przedmiotu Umowy</w:t>
      </w:r>
      <w:r w:rsidRPr="00444787" w:rsidDel="001E7690">
        <w:rPr>
          <w:color w:val="auto"/>
          <w:szCs w:val="20"/>
        </w:rPr>
        <w:t xml:space="preserve"> </w:t>
      </w:r>
      <w:r w:rsidR="00CF35C7" w:rsidRPr="00444787">
        <w:rPr>
          <w:color w:val="auto"/>
          <w:szCs w:val="20"/>
        </w:rPr>
        <w:t xml:space="preserve">w okresie gwarancji lub rękojmi – </w:t>
      </w:r>
      <w:r w:rsidRPr="00444787">
        <w:rPr>
          <w:color w:val="auto"/>
          <w:szCs w:val="20"/>
        </w:rPr>
        <w:t>w wysokości 0,</w:t>
      </w:r>
      <w:r w:rsidR="00CF35C7" w:rsidRPr="00444787">
        <w:rPr>
          <w:color w:val="auto"/>
          <w:szCs w:val="20"/>
        </w:rPr>
        <w:t>3</w:t>
      </w:r>
      <w:r w:rsidRPr="00444787">
        <w:rPr>
          <w:color w:val="auto"/>
          <w:szCs w:val="20"/>
        </w:rPr>
        <w:t>% wynagrodzenia brutto określonego  w § 7 ust. 1 Umowy liczonego od dnia wyznaczonego przez Zamawiającego jako dzień, w którym wada miała być usunięta do dnia faktycznego jej usunięcia</w:t>
      </w:r>
      <w:r w:rsidR="00CF35C7" w:rsidRPr="00444787">
        <w:rPr>
          <w:color w:val="auto"/>
          <w:szCs w:val="20"/>
        </w:rPr>
        <w:t>;</w:t>
      </w:r>
    </w:p>
    <w:p w14:paraId="5DD3F23A" w14:textId="3F12A547" w:rsidR="00CF35C7" w:rsidRPr="00444787" w:rsidRDefault="00CF35C7" w:rsidP="00444787">
      <w:pPr>
        <w:numPr>
          <w:ilvl w:val="2"/>
          <w:numId w:val="18"/>
        </w:numPr>
        <w:spacing w:after="0" w:line="276" w:lineRule="auto"/>
        <w:rPr>
          <w:color w:val="auto"/>
          <w:szCs w:val="20"/>
        </w:rPr>
      </w:pPr>
      <w:r w:rsidRPr="00444787">
        <w:rPr>
          <w:color w:val="auto"/>
          <w:szCs w:val="20"/>
        </w:rPr>
        <w:lastRenderedPageBreak/>
        <w:t>w przekazaniu Zamawiającemu dowodu posiadania ubezpieczenia o odpowiedzialności cywilnej, o którym mowa w § 2 ust. 12, w terminie określonym w § 2 ust. 12 – w wysokości 0,2% wynagrodzenia brutto określonego w § 7 ust. 1 Umowy.</w:t>
      </w:r>
    </w:p>
    <w:p w14:paraId="25FD84A3" w14:textId="5BE59305" w:rsidR="002124CD" w:rsidRPr="00444787" w:rsidRDefault="002124CD" w:rsidP="00444787">
      <w:pPr>
        <w:numPr>
          <w:ilvl w:val="1"/>
          <w:numId w:val="18"/>
        </w:numPr>
        <w:spacing w:after="0" w:line="276" w:lineRule="auto"/>
        <w:rPr>
          <w:color w:val="auto"/>
          <w:szCs w:val="20"/>
        </w:rPr>
      </w:pPr>
      <w:r w:rsidRPr="00444787">
        <w:rPr>
          <w:color w:val="auto"/>
          <w:szCs w:val="20"/>
        </w:rPr>
        <w:t>W przypadku odstąpienia od Umowy</w:t>
      </w:r>
      <w:r w:rsidRPr="00444787" w:rsidDel="001E7690">
        <w:rPr>
          <w:color w:val="auto"/>
          <w:szCs w:val="20"/>
        </w:rPr>
        <w:t xml:space="preserve"> </w:t>
      </w:r>
      <w:r w:rsidRPr="00444787">
        <w:rPr>
          <w:color w:val="auto"/>
          <w:szCs w:val="20"/>
        </w:rPr>
        <w:t>przez Zamawiającego z przyczyn leżących po stronie Wykonawcy lub przez Wykonawcę z przyczyn leżących po jego stronie (zarówno w całości, jak i w części)</w:t>
      </w:r>
      <w:r w:rsidR="00FE485C" w:rsidRPr="00444787">
        <w:rPr>
          <w:color w:val="auto"/>
          <w:szCs w:val="20"/>
        </w:rPr>
        <w:t>,</w:t>
      </w:r>
      <w:r w:rsidRPr="00444787">
        <w:rPr>
          <w:color w:val="auto"/>
          <w:szCs w:val="20"/>
        </w:rPr>
        <w:t xml:space="preserve"> Wykonawca zapłaci Zamawiającemu karę umowną w wysokości 20% wynagrodzenia umownego brutto</w:t>
      </w:r>
      <w:r w:rsidR="002259D4" w:rsidRPr="00444787">
        <w:rPr>
          <w:color w:val="auto"/>
          <w:szCs w:val="20"/>
        </w:rPr>
        <w:t>, o którym mowa w § 7 ust. 1</w:t>
      </w:r>
      <w:r w:rsidRPr="00444787">
        <w:rPr>
          <w:color w:val="auto"/>
          <w:szCs w:val="20"/>
        </w:rPr>
        <w:t>.</w:t>
      </w:r>
      <w:r w:rsidR="00FE485C" w:rsidRPr="00444787">
        <w:rPr>
          <w:color w:val="auto"/>
          <w:szCs w:val="20"/>
        </w:rPr>
        <w:t xml:space="preserve"> W przypadku naruszenia przez Zamawiającego § 10, Wykonawca zapłaci Zamawiającemu karę umowną w wysokości 10% wynagrodzenia umownego brutto, o którym mowa w § 7 ust. 1.</w:t>
      </w:r>
    </w:p>
    <w:p w14:paraId="409A8DFE" w14:textId="0C3975E7" w:rsidR="00E737E1" w:rsidRPr="00444787" w:rsidRDefault="00A05F6C" w:rsidP="00444787">
      <w:pPr>
        <w:numPr>
          <w:ilvl w:val="1"/>
          <w:numId w:val="18"/>
        </w:numPr>
        <w:spacing w:after="0" w:line="276" w:lineRule="auto"/>
        <w:rPr>
          <w:color w:val="auto"/>
          <w:szCs w:val="20"/>
        </w:rPr>
      </w:pPr>
      <w:r w:rsidRPr="00444787">
        <w:rPr>
          <w:color w:val="auto"/>
          <w:szCs w:val="20"/>
        </w:rPr>
        <w:t>Kar umowne, o których mowa w ust. 1</w:t>
      </w:r>
      <w:r w:rsidR="002259D4" w:rsidRPr="00444787">
        <w:rPr>
          <w:color w:val="auto"/>
          <w:szCs w:val="20"/>
        </w:rPr>
        <w:t xml:space="preserve"> i ust. 2</w:t>
      </w:r>
      <w:r w:rsidRPr="00444787">
        <w:rPr>
          <w:color w:val="auto"/>
          <w:szCs w:val="20"/>
        </w:rPr>
        <w:t xml:space="preserve"> podlegają sumowaniu. </w:t>
      </w:r>
      <w:r w:rsidR="00E737E1" w:rsidRPr="00444787">
        <w:rPr>
          <w:color w:val="auto"/>
          <w:szCs w:val="20"/>
        </w:rPr>
        <w:t xml:space="preserve">Łączna suma kar umownych określonych w </w:t>
      </w:r>
      <w:r w:rsidRPr="00444787">
        <w:rPr>
          <w:color w:val="auto"/>
          <w:szCs w:val="20"/>
        </w:rPr>
        <w:t>ust. 1</w:t>
      </w:r>
      <w:r w:rsidR="00E737E1" w:rsidRPr="00444787">
        <w:rPr>
          <w:color w:val="auto"/>
          <w:szCs w:val="20"/>
        </w:rPr>
        <w:t xml:space="preserve"> </w:t>
      </w:r>
      <w:r w:rsidR="002259D4" w:rsidRPr="00444787">
        <w:rPr>
          <w:color w:val="auto"/>
          <w:szCs w:val="20"/>
        </w:rPr>
        <w:t xml:space="preserve">i ust. 2 </w:t>
      </w:r>
      <w:r w:rsidR="00E737E1" w:rsidRPr="00444787">
        <w:rPr>
          <w:color w:val="auto"/>
          <w:szCs w:val="20"/>
        </w:rPr>
        <w:t xml:space="preserve">nie może przekroczyć </w:t>
      </w:r>
      <w:r w:rsidR="006953A6" w:rsidRPr="00444787">
        <w:rPr>
          <w:color w:val="auto"/>
          <w:szCs w:val="20"/>
        </w:rPr>
        <w:t>50</w:t>
      </w:r>
      <w:r w:rsidR="00E737E1" w:rsidRPr="00444787">
        <w:rPr>
          <w:color w:val="auto"/>
          <w:szCs w:val="20"/>
        </w:rPr>
        <w:t>% wynagrodzenia umownego brutto</w:t>
      </w:r>
      <w:r w:rsidR="006953A6" w:rsidRPr="00444787">
        <w:rPr>
          <w:color w:val="auto"/>
          <w:szCs w:val="20"/>
        </w:rPr>
        <w:t>, o którym mowa w § 7 ust. 1</w:t>
      </w:r>
      <w:r w:rsidR="00E737E1" w:rsidRPr="00444787">
        <w:rPr>
          <w:color w:val="auto"/>
          <w:szCs w:val="20"/>
        </w:rPr>
        <w:t>.</w:t>
      </w:r>
    </w:p>
    <w:p w14:paraId="12D13ACF" w14:textId="77777777" w:rsidR="00E737E1" w:rsidRPr="00444787" w:rsidRDefault="00E737E1" w:rsidP="00444787">
      <w:pPr>
        <w:numPr>
          <w:ilvl w:val="0"/>
          <w:numId w:val="18"/>
        </w:numPr>
        <w:spacing w:after="0" w:line="276" w:lineRule="auto"/>
        <w:rPr>
          <w:color w:val="auto"/>
          <w:szCs w:val="20"/>
        </w:rPr>
      </w:pPr>
      <w:r w:rsidRPr="00444787">
        <w:rPr>
          <w:color w:val="auto"/>
          <w:szCs w:val="20"/>
        </w:rPr>
        <w:t>Niezależnie od powyższych kar umownych Zamawiający zastrzega sobie prawo do dochodzenia odszkodowania przewyższającego wysokość zastrzeżonych kar umownych, do pełnej wysokości poniesionej szkody, na zasadach ogólnych.</w:t>
      </w:r>
    </w:p>
    <w:p w14:paraId="7FC9D264" w14:textId="77777777" w:rsidR="00E737E1" w:rsidRPr="00444787" w:rsidRDefault="00E737E1" w:rsidP="00444787">
      <w:pPr>
        <w:numPr>
          <w:ilvl w:val="0"/>
          <w:numId w:val="18"/>
        </w:numPr>
        <w:spacing w:after="0" w:line="276" w:lineRule="auto"/>
        <w:rPr>
          <w:color w:val="auto"/>
          <w:szCs w:val="20"/>
        </w:rPr>
      </w:pPr>
      <w:r w:rsidRPr="00444787">
        <w:rPr>
          <w:color w:val="auto"/>
          <w:szCs w:val="20"/>
        </w:rPr>
        <w:t>Nie będzie uważane za niewykonanie bądź nienależyte wykonanie umowy i nie będzie stanowiło podstawy do nalicza kar umownych opóźnienie Wykonawcy wynikające z okoliczności od niego niezależnych, których przy zachowaniu należytej staranności nie można było przewidzieć w chwili zawarcia Umowy. Wystąpienie takich okoliczności stanowi podstawę dla dokonania w tym zakresie przez Strony stosownych zmian warunków wykonania Umowy. Za okoliczność uzasadniającą odstąpienie od naliczania kar umownych oraz zmianę terminu wykonania Umowy</w:t>
      </w:r>
      <w:r w:rsidRPr="00444787" w:rsidDel="001E7690">
        <w:rPr>
          <w:color w:val="auto"/>
          <w:szCs w:val="20"/>
        </w:rPr>
        <w:t xml:space="preserve"> </w:t>
      </w:r>
      <w:r w:rsidRPr="00444787">
        <w:rPr>
          <w:color w:val="auto"/>
          <w:szCs w:val="20"/>
        </w:rPr>
        <w:t>Strony uznają w szczególności opóźnienia wynikłe z przyczyn leżących po stronie organów administracji publicznej, a także powstałe w związku z przebiegiem postępowań sądowych, egzekucyjnych, administracyjnych i sądowo-administracyjnych, wynikające ze zmian przepisów  i aktów prawnych oraz w przypadku wystąpienia tzw. „siły wyższej”.</w:t>
      </w:r>
    </w:p>
    <w:p w14:paraId="7C993332" w14:textId="77777777" w:rsidR="00E737E1" w:rsidRPr="00444787" w:rsidRDefault="00E737E1" w:rsidP="00444787">
      <w:pPr>
        <w:numPr>
          <w:ilvl w:val="0"/>
          <w:numId w:val="18"/>
        </w:numPr>
        <w:spacing w:after="0" w:line="276" w:lineRule="auto"/>
        <w:rPr>
          <w:color w:val="auto"/>
          <w:szCs w:val="20"/>
        </w:rPr>
      </w:pPr>
      <w:r w:rsidRPr="00444787">
        <w:rPr>
          <w:color w:val="auto"/>
          <w:szCs w:val="20"/>
        </w:rPr>
        <w:t>Postanowienia dotyczące kar umownych obowiązują po rozwiązaniu, odstąpieniu lub wygaśnięciu Umowy.</w:t>
      </w:r>
    </w:p>
    <w:p w14:paraId="1C4E0286" w14:textId="1E90760D" w:rsidR="00E737E1" w:rsidRPr="00444787" w:rsidRDefault="00E737E1" w:rsidP="00444787">
      <w:pPr>
        <w:numPr>
          <w:ilvl w:val="0"/>
          <w:numId w:val="18"/>
        </w:numPr>
        <w:spacing w:after="0" w:line="276" w:lineRule="auto"/>
        <w:rPr>
          <w:color w:val="auto"/>
          <w:szCs w:val="20"/>
        </w:rPr>
      </w:pPr>
      <w:r w:rsidRPr="00444787">
        <w:rPr>
          <w:color w:val="auto"/>
          <w:szCs w:val="20"/>
        </w:rPr>
        <w:t>Zamawiający ma prawo do potrącenia kar umownych opisanych w niniejszym paragrafie z należnego Wykonawcy wynagrodzenia.</w:t>
      </w:r>
    </w:p>
    <w:p w14:paraId="270D8A1F" w14:textId="1DF459D4" w:rsidR="003C472F" w:rsidRPr="00444787" w:rsidRDefault="003C472F" w:rsidP="00444787">
      <w:pPr>
        <w:numPr>
          <w:ilvl w:val="0"/>
          <w:numId w:val="18"/>
        </w:numPr>
        <w:spacing w:after="0" w:line="276" w:lineRule="auto"/>
        <w:rPr>
          <w:color w:val="auto"/>
          <w:szCs w:val="20"/>
        </w:rPr>
      </w:pPr>
      <w:r w:rsidRPr="00444787">
        <w:rPr>
          <w:color w:val="auto"/>
          <w:szCs w:val="20"/>
        </w:rPr>
        <w:t xml:space="preserve">Zamawiający jest uprawniony do odstąpienia od niniejszej Umowy w całości lub w części (ze skutkiem </w:t>
      </w:r>
      <w:r w:rsidRPr="00444787">
        <w:rPr>
          <w:i/>
          <w:iCs/>
          <w:color w:val="auto"/>
          <w:szCs w:val="20"/>
        </w:rPr>
        <w:t xml:space="preserve">ex </w:t>
      </w:r>
      <w:proofErr w:type="spellStart"/>
      <w:r w:rsidRPr="00444787">
        <w:rPr>
          <w:i/>
          <w:iCs/>
          <w:color w:val="auto"/>
          <w:szCs w:val="20"/>
        </w:rPr>
        <w:t>tunc</w:t>
      </w:r>
      <w:proofErr w:type="spellEnd"/>
      <w:r w:rsidRPr="00444787">
        <w:rPr>
          <w:i/>
          <w:iCs/>
          <w:color w:val="auto"/>
          <w:szCs w:val="20"/>
        </w:rPr>
        <w:t xml:space="preserve">) </w:t>
      </w:r>
      <w:r w:rsidRPr="00444787">
        <w:rPr>
          <w:color w:val="auto"/>
          <w:szCs w:val="20"/>
        </w:rPr>
        <w:t>w sytuacji, gdy Wykonawca opóźnia się z wykonaniem</w:t>
      </w:r>
      <w:r w:rsidR="0057696E" w:rsidRPr="00444787">
        <w:rPr>
          <w:color w:val="auto"/>
          <w:szCs w:val="20"/>
        </w:rPr>
        <w:t xml:space="preserve"> Umowy o co najmniej 10 dni w stosunku do terminów określonych w § 3 ust. 1. Zamawiający może odstąpić od Umowy bez konieczności uprzedniego wezwania Wykonawcy do terminowej realizacji Umowy</w:t>
      </w:r>
      <w:r w:rsidR="00FA0568" w:rsidRPr="00444787">
        <w:rPr>
          <w:color w:val="auto"/>
          <w:szCs w:val="20"/>
        </w:rPr>
        <w:t>.</w:t>
      </w:r>
    </w:p>
    <w:p w14:paraId="1D5148A0" w14:textId="0B2AF3AF" w:rsidR="00E737E1" w:rsidRPr="00444787" w:rsidRDefault="003C472F" w:rsidP="00444787">
      <w:pPr>
        <w:numPr>
          <w:ilvl w:val="0"/>
          <w:numId w:val="18"/>
        </w:numPr>
        <w:spacing w:after="0" w:line="276" w:lineRule="auto"/>
        <w:rPr>
          <w:color w:val="auto"/>
          <w:szCs w:val="20"/>
        </w:rPr>
      </w:pPr>
      <w:r w:rsidRPr="00444787">
        <w:rPr>
          <w:color w:val="auto"/>
          <w:szCs w:val="20"/>
        </w:rPr>
        <w:t>Odstąpienie</w:t>
      </w:r>
      <w:r w:rsidR="00E737E1" w:rsidRPr="00444787">
        <w:rPr>
          <w:color w:val="auto"/>
          <w:szCs w:val="20"/>
        </w:rPr>
        <w:t xml:space="preserve"> od Umowy </w:t>
      </w:r>
      <w:r w:rsidRPr="00444787">
        <w:rPr>
          <w:color w:val="auto"/>
          <w:szCs w:val="20"/>
        </w:rPr>
        <w:t>w części</w:t>
      </w:r>
      <w:r w:rsidR="00E737E1" w:rsidRPr="00444787">
        <w:rPr>
          <w:color w:val="auto"/>
          <w:szCs w:val="20"/>
        </w:rPr>
        <w:t xml:space="preserve"> ma ten skutek, że Zamawiający wypłaci Wykonawcy określone w Umowie wynagrodzenie za przekazane i</w:t>
      </w:r>
      <w:r w:rsidR="00D30C3E" w:rsidRPr="00444787">
        <w:rPr>
          <w:color w:val="auto"/>
          <w:szCs w:val="20"/>
        </w:rPr>
        <w:t> </w:t>
      </w:r>
      <w:r w:rsidR="00E737E1" w:rsidRPr="00444787">
        <w:rPr>
          <w:color w:val="auto"/>
          <w:szCs w:val="20"/>
        </w:rPr>
        <w:t>zatwierdzone przez Zamawiającego elementy przedmiotu Umowy, a</w:t>
      </w:r>
      <w:r w:rsidR="00BE6F04" w:rsidRPr="00444787">
        <w:rPr>
          <w:color w:val="auto"/>
          <w:szCs w:val="20"/>
        </w:rPr>
        <w:t> </w:t>
      </w:r>
      <w:r w:rsidR="00E737E1" w:rsidRPr="00444787">
        <w:rPr>
          <w:color w:val="auto"/>
          <w:szCs w:val="20"/>
        </w:rPr>
        <w:t>kolejne elementy przedmiotu Umowy nie będą wykonywane.</w:t>
      </w:r>
      <w:r w:rsidR="00E10762" w:rsidRPr="00444787">
        <w:rPr>
          <w:color w:val="auto"/>
          <w:szCs w:val="20"/>
        </w:rPr>
        <w:t xml:space="preserve"> W </w:t>
      </w:r>
      <w:r w:rsidR="00E10762" w:rsidRPr="00444787">
        <w:rPr>
          <w:color w:val="auto"/>
          <w:szCs w:val="20"/>
        </w:rPr>
        <w:lastRenderedPageBreak/>
        <w:t xml:space="preserve">przypadku, o którym mowa w </w:t>
      </w:r>
      <w:proofErr w:type="spellStart"/>
      <w:r w:rsidR="00E10762" w:rsidRPr="00444787">
        <w:rPr>
          <w:color w:val="auto"/>
          <w:szCs w:val="20"/>
        </w:rPr>
        <w:t>zd</w:t>
      </w:r>
      <w:proofErr w:type="spellEnd"/>
      <w:r w:rsidR="00E10762" w:rsidRPr="00444787">
        <w:rPr>
          <w:color w:val="auto"/>
          <w:szCs w:val="20"/>
        </w:rPr>
        <w:t>. poprzedzającym przeniesienie autorskich praw majątkowych do Utworów, o których mowa w § 11, upoważnienie do wykonywania autorskich praw osobistych do Utworów</w:t>
      </w:r>
      <w:r w:rsidR="0057696E" w:rsidRPr="00444787">
        <w:rPr>
          <w:color w:val="auto"/>
          <w:szCs w:val="20"/>
        </w:rPr>
        <w:t xml:space="preserve"> oraz udzielenie innych zezwoleń, o których mowa w § 11,</w:t>
      </w:r>
      <w:r w:rsidR="00E10762" w:rsidRPr="00444787">
        <w:rPr>
          <w:color w:val="auto"/>
          <w:szCs w:val="20"/>
        </w:rPr>
        <w:t xml:space="preserve"> następuje z</w:t>
      </w:r>
      <w:r w:rsidR="0057696E" w:rsidRPr="00444787">
        <w:rPr>
          <w:color w:val="auto"/>
          <w:szCs w:val="20"/>
        </w:rPr>
        <w:t xml:space="preserve"> chwilą </w:t>
      </w:r>
      <w:r w:rsidR="00D25283" w:rsidRPr="00444787">
        <w:rPr>
          <w:color w:val="auto"/>
          <w:szCs w:val="20"/>
        </w:rPr>
        <w:t>przekazania i zatwierdzenia przez Zamawiającego elementów przedmiotu Umowy, które stanowią Utwory</w:t>
      </w:r>
      <w:r w:rsidR="0057696E" w:rsidRPr="00444787">
        <w:rPr>
          <w:color w:val="auto"/>
          <w:szCs w:val="20"/>
        </w:rPr>
        <w:t>.</w:t>
      </w:r>
    </w:p>
    <w:p w14:paraId="525BDA9F" w14:textId="77777777" w:rsidR="00E737E1" w:rsidRPr="00444787" w:rsidRDefault="00E737E1" w:rsidP="00444787">
      <w:pPr>
        <w:numPr>
          <w:ilvl w:val="0"/>
          <w:numId w:val="18"/>
        </w:numPr>
        <w:spacing w:after="0" w:line="276" w:lineRule="auto"/>
        <w:rPr>
          <w:color w:val="auto"/>
          <w:szCs w:val="20"/>
        </w:rPr>
      </w:pPr>
      <w:r w:rsidRPr="00444787">
        <w:rPr>
          <w:color w:val="auto"/>
          <w:szCs w:val="20"/>
        </w:rPr>
        <w:t>Zamawiający może odstąpić od Umowy także w innych przypadkach przewidzianych przepisami prawa.</w:t>
      </w:r>
    </w:p>
    <w:p w14:paraId="08F5AB77" w14:textId="49736E99" w:rsidR="00E737E1" w:rsidRPr="00444787" w:rsidRDefault="00E737E1" w:rsidP="00444787">
      <w:pPr>
        <w:spacing w:after="0" w:line="276" w:lineRule="auto"/>
        <w:rPr>
          <w:b/>
          <w:color w:val="auto"/>
          <w:szCs w:val="20"/>
        </w:rPr>
      </w:pPr>
    </w:p>
    <w:p w14:paraId="6C66C74F" w14:textId="77777777" w:rsidR="003B763E" w:rsidRPr="00444787" w:rsidRDefault="003B763E" w:rsidP="00444787">
      <w:pPr>
        <w:spacing w:after="0" w:line="276" w:lineRule="auto"/>
        <w:rPr>
          <w:b/>
          <w:color w:val="auto"/>
          <w:szCs w:val="20"/>
        </w:rPr>
      </w:pPr>
    </w:p>
    <w:p w14:paraId="7C970525" w14:textId="183A9C64" w:rsidR="00E737E1" w:rsidRPr="00444787" w:rsidRDefault="00E737E1" w:rsidP="00444787">
      <w:pPr>
        <w:spacing w:after="0" w:line="276" w:lineRule="auto"/>
        <w:jc w:val="center"/>
        <w:rPr>
          <w:b/>
          <w:color w:val="auto"/>
          <w:szCs w:val="20"/>
        </w:rPr>
      </w:pPr>
      <w:r w:rsidRPr="00444787">
        <w:rPr>
          <w:b/>
          <w:color w:val="auto"/>
          <w:szCs w:val="20"/>
        </w:rPr>
        <w:t>§ 10</w:t>
      </w:r>
      <w:r w:rsidR="003B763E" w:rsidRPr="00444787">
        <w:rPr>
          <w:b/>
          <w:color w:val="auto"/>
          <w:szCs w:val="20"/>
        </w:rPr>
        <w:t>.</w:t>
      </w:r>
    </w:p>
    <w:p w14:paraId="3F1702F8" w14:textId="383F3477" w:rsidR="003B763E" w:rsidRPr="00444787" w:rsidRDefault="003B763E" w:rsidP="00444787">
      <w:pPr>
        <w:spacing w:after="0" w:line="276" w:lineRule="auto"/>
        <w:jc w:val="center"/>
        <w:rPr>
          <w:b/>
          <w:color w:val="auto"/>
          <w:szCs w:val="20"/>
        </w:rPr>
      </w:pPr>
      <w:r w:rsidRPr="00444787">
        <w:rPr>
          <w:b/>
          <w:color w:val="auto"/>
          <w:szCs w:val="20"/>
        </w:rPr>
        <w:t>PODWYKONAWSTWO</w:t>
      </w:r>
    </w:p>
    <w:p w14:paraId="6BCC7DA3" w14:textId="77777777" w:rsidR="00E97CE2" w:rsidRPr="00444787" w:rsidRDefault="00E97CE2" w:rsidP="00444787">
      <w:pPr>
        <w:spacing w:after="0" w:line="276" w:lineRule="auto"/>
        <w:jc w:val="center"/>
        <w:rPr>
          <w:b/>
          <w:color w:val="auto"/>
          <w:szCs w:val="20"/>
        </w:rPr>
      </w:pPr>
    </w:p>
    <w:p w14:paraId="48AD4F4E" w14:textId="77777777" w:rsidR="00E737E1" w:rsidRPr="00444787" w:rsidRDefault="00E737E1" w:rsidP="00444787">
      <w:pPr>
        <w:numPr>
          <w:ilvl w:val="0"/>
          <w:numId w:val="21"/>
        </w:numPr>
        <w:spacing w:after="0" w:line="276" w:lineRule="auto"/>
        <w:rPr>
          <w:color w:val="auto"/>
          <w:szCs w:val="20"/>
        </w:rPr>
      </w:pPr>
      <w:r w:rsidRPr="00444787">
        <w:rPr>
          <w:color w:val="auto"/>
          <w:szCs w:val="20"/>
        </w:rPr>
        <w:t>W przypadku zamiaru powierzenia wykonania przedmiotu Umowy podwykonawcom Wykonawca zobowiązany jest niezwłocznie zgłosić ten fakt Zamawiającemu w formie pisemnej pod rygorem nieważności na każdym etapie realizacji przedmiotu Umowy i uzyskać od Zamawiającego zgodę na zawarcie umowy z podwykonawcą.</w:t>
      </w:r>
    </w:p>
    <w:p w14:paraId="3BC84EB5" w14:textId="77777777" w:rsidR="00E737E1" w:rsidRPr="00444787" w:rsidRDefault="00E737E1" w:rsidP="00444787">
      <w:pPr>
        <w:numPr>
          <w:ilvl w:val="0"/>
          <w:numId w:val="21"/>
        </w:numPr>
        <w:spacing w:after="0" w:line="276" w:lineRule="auto"/>
        <w:rPr>
          <w:color w:val="auto"/>
          <w:szCs w:val="20"/>
        </w:rPr>
      </w:pPr>
      <w:r w:rsidRPr="00444787">
        <w:rPr>
          <w:color w:val="auto"/>
          <w:szCs w:val="20"/>
        </w:rPr>
        <w:t>Wykonawca zobowiązuje się do przedkładania Zamawiającemu każdorazowo projektu umowy z podwykonawcą, a w przypadku umów już zawartych, które wymagają zmiany, projektu zmiany umowy.</w:t>
      </w:r>
    </w:p>
    <w:p w14:paraId="0E805AC3" w14:textId="77777777" w:rsidR="00E737E1" w:rsidRPr="00444787" w:rsidRDefault="00E737E1" w:rsidP="00444787">
      <w:pPr>
        <w:numPr>
          <w:ilvl w:val="0"/>
          <w:numId w:val="21"/>
        </w:numPr>
        <w:spacing w:after="0" w:line="276" w:lineRule="auto"/>
        <w:rPr>
          <w:color w:val="auto"/>
          <w:szCs w:val="20"/>
        </w:rPr>
      </w:pPr>
      <w:r w:rsidRPr="00444787">
        <w:rPr>
          <w:color w:val="auto"/>
          <w:szCs w:val="20"/>
        </w:rPr>
        <w:t xml:space="preserve">Wykonawca zobowiązuje się zawrzeć w umowie z podwykonawcą, o której mowa ust. 2 postanowienia zobowiązujące podwykonawcę do: </w:t>
      </w:r>
    </w:p>
    <w:p w14:paraId="6D26989E" w14:textId="77777777" w:rsidR="00E737E1" w:rsidRPr="00444787" w:rsidRDefault="00E737E1" w:rsidP="00444787">
      <w:pPr>
        <w:numPr>
          <w:ilvl w:val="0"/>
          <w:numId w:val="35"/>
        </w:numPr>
        <w:spacing w:after="0" w:line="276" w:lineRule="auto"/>
        <w:rPr>
          <w:color w:val="auto"/>
          <w:szCs w:val="20"/>
        </w:rPr>
      </w:pPr>
      <w:r w:rsidRPr="00444787">
        <w:rPr>
          <w:color w:val="auto"/>
          <w:szCs w:val="20"/>
        </w:rPr>
        <w:t>uzyskanie zgody Zamawiającego na zawarcie umowy z dalszym podwykonawcą,</w:t>
      </w:r>
    </w:p>
    <w:p w14:paraId="7CB9E4EC" w14:textId="6627094C" w:rsidR="00E737E1" w:rsidRPr="00444787" w:rsidRDefault="00E737E1" w:rsidP="00444787">
      <w:pPr>
        <w:numPr>
          <w:ilvl w:val="0"/>
          <w:numId w:val="35"/>
        </w:numPr>
        <w:spacing w:after="0" w:line="276" w:lineRule="auto"/>
        <w:rPr>
          <w:color w:val="auto"/>
          <w:szCs w:val="20"/>
        </w:rPr>
      </w:pPr>
      <w:r w:rsidRPr="00444787">
        <w:rPr>
          <w:color w:val="auto"/>
          <w:szCs w:val="20"/>
        </w:rPr>
        <w:t>przedkładania Zamawiającemu umowy o podwykonawstwo</w:t>
      </w:r>
      <w:r w:rsidR="006C053A" w:rsidRPr="00444787">
        <w:rPr>
          <w:color w:val="auto"/>
          <w:szCs w:val="20"/>
        </w:rPr>
        <w:t>.</w:t>
      </w:r>
    </w:p>
    <w:p w14:paraId="0B299987" w14:textId="77777777" w:rsidR="00E737E1" w:rsidRPr="00444787" w:rsidRDefault="00E737E1" w:rsidP="00444787">
      <w:pPr>
        <w:numPr>
          <w:ilvl w:val="0"/>
          <w:numId w:val="21"/>
        </w:numPr>
        <w:spacing w:after="0" w:line="276" w:lineRule="auto"/>
        <w:rPr>
          <w:color w:val="auto"/>
          <w:szCs w:val="20"/>
        </w:rPr>
      </w:pPr>
      <w:r w:rsidRPr="00444787">
        <w:rPr>
          <w:color w:val="auto"/>
          <w:szCs w:val="20"/>
        </w:rPr>
        <w:t>W przypadku powzięcia przez Zamawiającego informacji o realizowaniu prac przez podwykonawców niezgłoszonych Zamawiającemu przez Wykonawcę, Zamawiający może nakazać przerwanie prac do momentu wyjaśnienia sprawy lub odstąpić od Umowy w terminie 30 dni od powzięcia takiej wiadomości. Przerwanie prac z tego tytułu nie stanowi podstawy do żądania przez Wykonawcę wydłużenia terminu realizacji Umowy.</w:t>
      </w:r>
    </w:p>
    <w:p w14:paraId="55F39666" w14:textId="77777777" w:rsidR="00E737E1" w:rsidRPr="00444787" w:rsidRDefault="00E737E1" w:rsidP="00444787">
      <w:pPr>
        <w:numPr>
          <w:ilvl w:val="0"/>
          <w:numId w:val="21"/>
        </w:numPr>
        <w:spacing w:after="0" w:line="276" w:lineRule="auto"/>
        <w:rPr>
          <w:color w:val="auto"/>
          <w:szCs w:val="20"/>
        </w:rPr>
      </w:pPr>
      <w:r w:rsidRPr="00444787">
        <w:rPr>
          <w:color w:val="auto"/>
          <w:szCs w:val="20"/>
        </w:rPr>
        <w:t>Wykonawca zobowiązuje się do koordynacji prac wykonywanych przez podwykonawców i ponosi pełną odpowiedzialność za należyte i terminowe wykonanie.</w:t>
      </w:r>
    </w:p>
    <w:p w14:paraId="7CDDB665" w14:textId="70D9BB02" w:rsidR="00E737E1" w:rsidRPr="00444787" w:rsidRDefault="00E737E1" w:rsidP="00444787">
      <w:pPr>
        <w:spacing w:after="0" w:line="276" w:lineRule="auto"/>
        <w:rPr>
          <w:b/>
          <w:color w:val="auto"/>
          <w:szCs w:val="20"/>
        </w:rPr>
      </w:pPr>
    </w:p>
    <w:p w14:paraId="6BE8308A" w14:textId="77777777" w:rsidR="003B763E" w:rsidRPr="00444787" w:rsidRDefault="003B763E" w:rsidP="00444787">
      <w:pPr>
        <w:spacing w:after="0" w:line="276" w:lineRule="auto"/>
        <w:rPr>
          <w:b/>
          <w:color w:val="auto"/>
          <w:szCs w:val="20"/>
        </w:rPr>
      </w:pPr>
    </w:p>
    <w:p w14:paraId="246CA85F" w14:textId="6630514E" w:rsidR="00E737E1" w:rsidRPr="00444787" w:rsidRDefault="00E737E1" w:rsidP="00444787">
      <w:pPr>
        <w:spacing w:after="0" w:line="276" w:lineRule="auto"/>
        <w:jc w:val="center"/>
        <w:rPr>
          <w:b/>
          <w:color w:val="auto"/>
          <w:szCs w:val="20"/>
        </w:rPr>
      </w:pPr>
      <w:r w:rsidRPr="00444787">
        <w:rPr>
          <w:b/>
          <w:color w:val="auto"/>
          <w:szCs w:val="20"/>
        </w:rPr>
        <w:t>§ 11</w:t>
      </w:r>
      <w:r w:rsidR="003B763E" w:rsidRPr="00444787">
        <w:rPr>
          <w:b/>
          <w:color w:val="auto"/>
          <w:szCs w:val="20"/>
        </w:rPr>
        <w:t>.</w:t>
      </w:r>
    </w:p>
    <w:p w14:paraId="7E54C468" w14:textId="25E8FFA7" w:rsidR="003B763E" w:rsidRPr="00444787" w:rsidRDefault="001E7C18" w:rsidP="00444787">
      <w:pPr>
        <w:spacing w:after="0" w:line="276" w:lineRule="auto"/>
        <w:jc w:val="center"/>
        <w:rPr>
          <w:b/>
          <w:color w:val="auto"/>
          <w:szCs w:val="20"/>
        </w:rPr>
      </w:pPr>
      <w:r w:rsidRPr="00444787">
        <w:rPr>
          <w:b/>
          <w:color w:val="auto"/>
          <w:szCs w:val="20"/>
        </w:rPr>
        <w:t>PRAWA AUTORSKIE</w:t>
      </w:r>
      <w:r w:rsidR="003B763E" w:rsidRPr="00444787">
        <w:rPr>
          <w:b/>
          <w:color w:val="auto"/>
          <w:szCs w:val="20"/>
        </w:rPr>
        <w:t xml:space="preserve"> I PRAWA ZALEŻNE</w:t>
      </w:r>
    </w:p>
    <w:p w14:paraId="66AC0230" w14:textId="77777777" w:rsidR="003B763E" w:rsidRPr="00444787" w:rsidRDefault="003B763E" w:rsidP="00444787">
      <w:pPr>
        <w:spacing w:after="0" w:line="276" w:lineRule="auto"/>
        <w:jc w:val="center"/>
        <w:rPr>
          <w:b/>
          <w:color w:val="auto"/>
          <w:szCs w:val="20"/>
        </w:rPr>
      </w:pPr>
    </w:p>
    <w:p w14:paraId="77841222" w14:textId="51690033" w:rsidR="00E737E1" w:rsidRPr="00444787" w:rsidRDefault="005E00CA" w:rsidP="00444787">
      <w:pPr>
        <w:numPr>
          <w:ilvl w:val="1"/>
          <w:numId w:val="18"/>
        </w:numPr>
        <w:spacing w:after="0" w:line="276" w:lineRule="auto"/>
        <w:rPr>
          <w:color w:val="auto"/>
          <w:szCs w:val="20"/>
        </w:rPr>
      </w:pPr>
      <w:r w:rsidRPr="00444787">
        <w:rPr>
          <w:color w:val="auto"/>
          <w:szCs w:val="20"/>
        </w:rPr>
        <w:t>Strony oświadczają, że w</w:t>
      </w:r>
      <w:r w:rsidR="00A63C85" w:rsidRPr="00444787">
        <w:rPr>
          <w:color w:val="auto"/>
          <w:szCs w:val="20"/>
        </w:rPr>
        <w:t xml:space="preserve"> wyniku realizacji niniejszej Umowy mogą powstać utwory w rozumieniu art. 1 ust. 1 ustawy z dnia 4 lutego 1994 r. o prawie autorskim i prawach pokrewnych </w:t>
      </w:r>
      <w:r w:rsidR="00E737E1" w:rsidRPr="00444787">
        <w:rPr>
          <w:color w:val="auto"/>
          <w:szCs w:val="20"/>
        </w:rPr>
        <w:t>(dalej w niniejszym paragrafie jako: „Utwory”)</w:t>
      </w:r>
      <w:r w:rsidR="00A63C85" w:rsidRPr="00444787">
        <w:rPr>
          <w:color w:val="auto"/>
          <w:szCs w:val="20"/>
        </w:rPr>
        <w:t>. Utworem może być w szczególności Koncepcja oraz Dokumentacja Projektowa.</w:t>
      </w:r>
    </w:p>
    <w:p w14:paraId="20B8A973" w14:textId="1CFE752D" w:rsidR="00E737E1" w:rsidRPr="00444787" w:rsidRDefault="00E737E1" w:rsidP="00444787">
      <w:pPr>
        <w:numPr>
          <w:ilvl w:val="3"/>
          <w:numId w:val="20"/>
        </w:numPr>
        <w:spacing w:after="0" w:line="276" w:lineRule="auto"/>
        <w:rPr>
          <w:color w:val="auto"/>
          <w:szCs w:val="20"/>
        </w:rPr>
      </w:pPr>
      <w:r w:rsidRPr="00444787">
        <w:rPr>
          <w:color w:val="auto"/>
          <w:szCs w:val="20"/>
        </w:rPr>
        <w:lastRenderedPageBreak/>
        <w:t xml:space="preserve">Wykonawca przenosi na Zamawiającego bezwarunkowo, bez ograniczeń czasowych, terytorialnych i żadnych innych, </w:t>
      </w:r>
      <w:r w:rsidR="00556DD4" w:rsidRPr="00444787">
        <w:rPr>
          <w:color w:val="auto"/>
          <w:szCs w:val="20"/>
        </w:rPr>
        <w:t xml:space="preserve">w ramach </w:t>
      </w:r>
      <w:r w:rsidRPr="00444787">
        <w:rPr>
          <w:color w:val="auto"/>
          <w:szCs w:val="20"/>
        </w:rPr>
        <w:t>wynagrodzenia</w:t>
      </w:r>
      <w:r w:rsidR="00556DD4" w:rsidRPr="00444787">
        <w:rPr>
          <w:color w:val="auto"/>
          <w:szCs w:val="20"/>
        </w:rPr>
        <w:t>, o którym mowa w § 7 ust. 1</w:t>
      </w:r>
      <w:r w:rsidRPr="00444787">
        <w:rPr>
          <w:color w:val="auto"/>
          <w:szCs w:val="20"/>
        </w:rPr>
        <w:t>, w najszerszym dopuszczalnym przez prawo zakresie autorskie prawa majątkowe do Utworów na wszystkich polach eksploatacji znanych w chwili zawarcia Umowy, w tym w szczególności na następujących polach eksploatacji:</w:t>
      </w:r>
    </w:p>
    <w:p w14:paraId="6749676F" w14:textId="2AFEA3AC" w:rsidR="00E737E1" w:rsidRPr="00444787" w:rsidRDefault="00E737E1" w:rsidP="00444787">
      <w:pPr>
        <w:numPr>
          <w:ilvl w:val="2"/>
          <w:numId w:val="31"/>
        </w:numPr>
        <w:spacing w:after="0" w:line="276" w:lineRule="auto"/>
        <w:rPr>
          <w:color w:val="auto"/>
          <w:szCs w:val="20"/>
        </w:rPr>
      </w:pPr>
      <w:r w:rsidRPr="00444787">
        <w:rPr>
          <w:color w:val="auto"/>
          <w:szCs w:val="20"/>
        </w:rPr>
        <w:t>w zakresie utrwalania i zwielokrotniania Utworów, w postaci wytwarzania i reprodukowania egzemplarzy Utworów, w szczególności jako, informatory certyfikaty, plakaty, w każdej technice, w szczególności: na papierze – techniką drukarską, reprograficzną, zapisu magnetycznego, techniką cyfrową – wprowadzenie do pamięci komputera (</w:t>
      </w:r>
      <w:proofErr w:type="spellStart"/>
      <w:r w:rsidRPr="00444787">
        <w:rPr>
          <w:color w:val="auto"/>
          <w:szCs w:val="20"/>
        </w:rPr>
        <w:t>input</w:t>
      </w:r>
      <w:proofErr w:type="spellEnd"/>
      <w:r w:rsidRPr="00444787">
        <w:rPr>
          <w:color w:val="auto"/>
          <w:szCs w:val="20"/>
        </w:rPr>
        <w:t>) jakąkolwiek techniką włącznie z tymczasową (czasową) postacią pojawiającą się np. w pamięci RAM, zwielokrotnianie postaci cyfrowej bezpośrednio lub pośrednio, w sposób stały lub czasowy, w części lub całości na wszelkich nośnikach elektronicznych znanych w chwili zawierania umowy, w szczególności na dyskietkach, ZIP, CD-ROM-ach lub CD-I, DVD, dyskach optycznych, na kliszy fotograficznej – na fotografiach kolorowej lub czarno – białej, na slajdach, w postaci pojedynczych reprodukcji lub w albumie, w postaci egzemplarzy wykorzystanych do zapoznawania się z Utworami w sposób pośredni lub bezpośredni – przy wykorzystaniu specjalnego urządzenia, np. rzutnika, komputera, techniką dyskretyzacji – poprzez skanowanie lub przekształcenie w zapis cyfrowy, w zapisie elektronicznym (digitalnym), włącznie z czynnościami przygotowawczymi do sporządzenia egzemplarzy Utworów, takimi jak wykonanie klisz czy innych niezbędnych negatywów, metodą holografii, czy metodą wytrawiania, lub przy świadczonych przez Zamawiającego usługach, w wizerunku lub w związku z budowaniem wizerunku Zamawiającego.</w:t>
      </w:r>
    </w:p>
    <w:p w14:paraId="0611F22E" w14:textId="77777777" w:rsidR="00E737E1" w:rsidRPr="00444787" w:rsidRDefault="00E737E1" w:rsidP="00444787">
      <w:pPr>
        <w:numPr>
          <w:ilvl w:val="2"/>
          <w:numId w:val="31"/>
        </w:numPr>
        <w:spacing w:after="0" w:line="276" w:lineRule="auto"/>
        <w:rPr>
          <w:color w:val="auto"/>
          <w:szCs w:val="20"/>
        </w:rPr>
      </w:pPr>
      <w:r w:rsidRPr="00444787">
        <w:rPr>
          <w:color w:val="auto"/>
          <w:szCs w:val="20"/>
        </w:rPr>
        <w:t xml:space="preserve">w zakresie obrotu oryginałem albo egzemplarzami, na których Utwory utrwalono w postaci wprowadzania zwielokrotnianych egzemplarzy Utworów lub ich  elementów do obrotu drogą przeniesienia ich własności, przez rozpowszechnianie w ramach akcji informacyjnych, promocyjnych, reklamowych czy indywidualnych, informacji na temat Zamawiającego i jego działalności we wszelkiego typu i rodzaju materiałach, informacjach, materiałach promocyjnych, w szczególności w katalogach, w formie cyfrowej, w szczególności na płytach CD, na taśmie magnetycznej, filmowej, w publikacjach książkowych zawierających informacje o Zamawiającym, w artykułach prasowych poświęconych Zamawiającemu, w sprzedaży na odległość, w szczególności drogą pocztową lub innymi środkami, w tym poprzez </w:t>
      </w:r>
      <w:proofErr w:type="spellStart"/>
      <w:r w:rsidRPr="00444787">
        <w:rPr>
          <w:color w:val="auto"/>
          <w:szCs w:val="20"/>
        </w:rPr>
        <w:t>direct</w:t>
      </w:r>
      <w:proofErr w:type="spellEnd"/>
      <w:r w:rsidRPr="00444787">
        <w:rPr>
          <w:color w:val="auto"/>
          <w:szCs w:val="20"/>
        </w:rPr>
        <w:t xml:space="preserve"> mailing, poprzez dystrybucję egzemplarzy Utworów samodzielnie, w handlu elektronicznym, Internecie a także użyczenia lub najmu oryginału albo egzemplarzy Utworów,</w:t>
      </w:r>
    </w:p>
    <w:p w14:paraId="798494EA" w14:textId="77777777" w:rsidR="00E737E1" w:rsidRPr="00444787" w:rsidRDefault="00E737E1" w:rsidP="00444787">
      <w:pPr>
        <w:numPr>
          <w:ilvl w:val="2"/>
          <w:numId w:val="31"/>
        </w:numPr>
        <w:spacing w:after="0" w:line="276" w:lineRule="auto"/>
        <w:rPr>
          <w:color w:val="auto"/>
          <w:szCs w:val="20"/>
        </w:rPr>
      </w:pPr>
      <w:r w:rsidRPr="00444787">
        <w:rPr>
          <w:color w:val="auto"/>
          <w:szCs w:val="20"/>
        </w:rPr>
        <w:t xml:space="preserve">w zakresie rozpowszechniania Utworów w sposób inny niż określony w lit. b), w postaci publicznego wystawienia, wyświetlenia, odtworzenia, </w:t>
      </w:r>
      <w:r w:rsidRPr="00444787">
        <w:rPr>
          <w:color w:val="auto"/>
          <w:szCs w:val="20"/>
        </w:rPr>
        <w:lastRenderedPageBreak/>
        <w:t>wykorzystania Utworów lub ich elementów w działach wizualnych, audiowizualnych lub multimedialnych,</w:t>
      </w:r>
    </w:p>
    <w:p w14:paraId="6E51DCC6" w14:textId="77777777" w:rsidR="00E737E1" w:rsidRPr="00444787" w:rsidRDefault="00E737E1" w:rsidP="00444787">
      <w:pPr>
        <w:numPr>
          <w:ilvl w:val="0"/>
          <w:numId w:val="32"/>
        </w:numPr>
        <w:spacing w:after="0" w:line="276" w:lineRule="auto"/>
        <w:rPr>
          <w:color w:val="auto"/>
          <w:szCs w:val="20"/>
        </w:rPr>
      </w:pPr>
      <w:r w:rsidRPr="00444787">
        <w:rPr>
          <w:color w:val="auto"/>
          <w:szCs w:val="20"/>
        </w:rPr>
        <w:t>wystawienie lub takie publiczne udostępnienie Utworów aby każdy mógł mieć do nich dostęp w miejscu i czasie przez siebie wybranym – udostępnianie w sieciach komputerowych, w szczególności w Internecie, przedstawienie Utworów samodzielnie lub w witrynie internetowej Zamawiającego, przy użyciu telefonii komórkowej i/lub Internetu lub innej linii on-line lub połączeń off-</w:t>
      </w:r>
      <w:proofErr w:type="spellStart"/>
      <w:r w:rsidRPr="00444787">
        <w:rPr>
          <w:color w:val="auto"/>
          <w:szCs w:val="20"/>
        </w:rPr>
        <w:t>line</w:t>
      </w:r>
      <w:proofErr w:type="spellEnd"/>
      <w:r w:rsidRPr="00444787">
        <w:rPr>
          <w:color w:val="auto"/>
          <w:szCs w:val="20"/>
        </w:rPr>
        <w:t xml:space="preserve">, on </w:t>
      </w:r>
      <w:proofErr w:type="spellStart"/>
      <w:r w:rsidRPr="00444787">
        <w:rPr>
          <w:color w:val="auto"/>
          <w:szCs w:val="20"/>
        </w:rPr>
        <w:t>demand</w:t>
      </w:r>
      <w:proofErr w:type="spellEnd"/>
      <w:r w:rsidRPr="00444787">
        <w:rPr>
          <w:color w:val="auto"/>
          <w:szCs w:val="20"/>
        </w:rPr>
        <w:t xml:space="preserve">, wprowadzanie do pamięci komputera jakąkolwiek techniką włącznie z tymczasową (czasową) postacią pojawiającą się </w:t>
      </w:r>
      <w:proofErr w:type="spellStart"/>
      <w:r w:rsidRPr="00444787">
        <w:rPr>
          <w:color w:val="auto"/>
          <w:szCs w:val="20"/>
        </w:rPr>
        <w:t>np.w</w:t>
      </w:r>
      <w:proofErr w:type="spellEnd"/>
      <w:r w:rsidRPr="00444787">
        <w:rPr>
          <w:color w:val="auto"/>
          <w:szCs w:val="20"/>
        </w:rPr>
        <w:t xml:space="preserve"> pamięci RAM,</w:t>
      </w:r>
    </w:p>
    <w:p w14:paraId="558F9D3A" w14:textId="77777777" w:rsidR="00E737E1" w:rsidRPr="00444787" w:rsidRDefault="00E737E1" w:rsidP="00444787">
      <w:pPr>
        <w:numPr>
          <w:ilvl w:val="0"/>
          <w:numId w:val="33"/>
        </w:numPr>
        <w:spacing w:after="0" w:line="276" w:lineRule="auto"/>
        <w:rPr>
          <w:color w:val="auto"/>
          <w:szCs w:val="20"/>
        </w:rPr>
      </w:pPr>
      <w:r w:rsidRPr="00444787">
        <w:rPr>
          <w:color w:val="auto"/>
          <w:szCs w:val="20"/>
        </w:rPr>
        <w:t>reemitowanie dzieł, o których mowa w lit. c) oraz eksploatacja w ramach platform cyfrowych.</w:t>
      </w:r>
    </w:p>
    <w:p w14:paraId="6B990947" w14:textId="224D49E6" w:rsidR="00C87591" w:rsidRPr="00444787" w:rsidRDefault="005E00CA" w:rsidP="00444787">
      <w:pPr>
        <w:numPr>
          <w:ilvl w:val="0"/>
          <w:numId w:val="34"/>
        </w:numPr>
        <w:spacing w:after="0" w:line="276" w:lineRule="auto"/>
        <w:rPr>
          <w:color w:val="auto"/>
          <w:szCs w:val="20"/>
        </w:rPr>
      </w:pPr>
      <w:r w:rsidRPr="00444787">
        <w:rPr>
          <w:color w:val="auto"/>
          <w:szCs w:val="20"/>
        </w:rPr>
        <w:t>Przeniesienie</w:t>
      </w:r>
      <w:r w:rsidR="008033A1" w:rsidRPr="00444787">
        <w:rPr>
          <w:color w:val="auto"/>
          <w:szCs w:val="20"/>
        </w:rPr>
        <w:t xml:space="preserve"> autorskich praw majątkowych </w:t>
      </w:r>
      <w:r w:rsidR="00311D52" w:rsidRPr="00444787">
        <w:rPr>
          <w:color w:val="auto"/>
          <w:szCs w:val="20"/>
        </w:rPr>
        <w:t xml:space="preserve">do wszystkich Utworów </w:t>
      </w:r>
      <w:r w:rsidR="008033A1" w:rsidRPr="00444787">
        <w:rPr>
          <w:color w:val="auto"/>
          <w:szCs w:val="20"/>
        </w:rPr>
        <w:t>nastąpi z chwilą podpisania przez Zamawiającego protokołu odbioru, bez konieczności składania przez Strony jakichkolwiek innych oświadczeń</w:t>
      </w:r>
      <w:r w:rsidR="00556DD4" w:rsidRPr="00444787">
        <w:rPr>
          <w:color w:val="auto"/>
          <w:szCs w:val="20"/>
        </w:rPr>
        <w:t xml:space="preserve"> w tym zakresie</w:t>
      </w:r>
      <w:r w:rsidR="008033A1" w:rsidRPr="00444787">
        <w:rPr>
          <w:color w:val="auto"/>
          <w:szCs w:val="20"/>
        </w:rPr>
        <w:t>.</w:t>
      </w:r>
    </w:p>
    <w:p w14:paraId="2BF0D43C" w14:textId="3E5F30FF" w:rsidR="00930754" w:rsidRPr="00444787" w:rsidRDefault="00AA1FD3" w:rsidP="00444787">
      <w:pPr>
        <w:numPr>
          <w:ilvl w:val="0"/>
          <w:numId w:val="34"/>
        </w:numPr>
        <w:spacing w:after="0" w:line="276" w:lineRule="auto"/>
        <w:rPr>
          <w:color w:val="auto"/>
          <w:szCs w:val="20"/>
        </w:rPr>
      </w:pPr>
      <w:r w:rsidRPr="00444787">
        <w:rPr>
          <w:color w:val="auto"/>
          <w:szCs w:val="20"/>
        </w:rPr>
        <w:t xml:space="preserve">W sytuacji, gdy Wykonawca jest twórcą utworów, </w:t>
      </w:r>
      <w:r w:rsidR="00A21346" w:rsidRPr="00444787">
        <w:rPr>
          <w:color w:val="auto"/>
          <w:szCs w:val="20"/>
        </w:rPr>
        <w:t>Wykonawca</w:t>
      </w:r>
      <w:r w:rsidR="00152DD5" w:rsidRPr="00444787">
        <w:rPr>
          <w:color w:val="auto"/>
          <w:szCs w:val="20"/>
        </w:rPr>
        <w:t>, z chwilą o której mowa w ust. 3, udziela Zamawiającemu upoważnienie do wykonywania w jego imieniu autorskich praw osobistych do Utworów, jak również zobowiązuje się do niewykonywania autorskich praw osobistych względem Utworów. Upoważnienie i</w:t>
      </w:r>
      <w:r w:rsidR="00556DD4" w:rsidRPr="00444787">
        <w:rPr>
          <w:color w:val="auto"/>
          <w:szCs w:val="20"/>
        </w:rPr>
        <w:t> </w:t>
      </w:r>
      <w:r w:rsidR="00152DD5" w:rsidRPr="00444787">
        <w:rPr>
          <w:color w:val="auto"/>
          <w:szCs w:val="20"/>
        </w:rPr>
        <w:t xml:space="preserve">zobowiązanie, o których mowa w </w:t>
      </w:r>
      <w:proofErr w:type="spellStart"/>
      <w:r w:rsidR="00152DD5" w:rsidRPr="00444787">
        <w:rPr>
          <w:color w:val="auto"/>
          <w:szCs w:val="20"/>
        </w:rPr>
        <w:t>zd</w:t>
      </w:r>
      <w:proofErr w:type="spellEnd"/>
      <w:r w:rsidR="00152DD5" w:rsidRPr="00444787">
        <w:rPr>
          <w:color w:val="auto"/>
          <w:szCs w:val="20"/>
        </w:rPr>
        <w:t>. poprzedzającym trwa przez okres 25 lat od dnia zawarcia niniejszej Umowy.</w:t>
      </w:r>
    </w:p>
    <w:p w14:paraId="018F994F" w14:textId="438E67E3" w:rsidR="00E737E1" w:rsidRPr="00444787" w:rsidRDefault="00E737E1" w:rsidP="00444787">
      <w:pPr>
        <w:numPr>
          <w:ilvl w:val="0"/>
          <w:numId w:val="34"/>
        </w:numPr>
        <w:spacing w:after="0" w:line="276" w:lineRule="auto"/>
        <w:rPr>
          <w:color w:val="auto"/>
          <w:szCs w:val="20"/>
        </w:rPr>
      </w:pPr>
      <w:r w:rsidRPr="00444787">
        <w:rPr>
          <w:color w:val="auto"/>
          <w:szCs w:val="20"/>
        </w:rPr>
        <w:t xml:space="preserve">Wykonawca oświadcza, że Utwory </w:t>
      </w:r>
      <w:r w:rsidR="00570EB9" w:rsidRPr="00444787">
        <w:rPr>
          <w:color w:val="auto"/>
          <w:szCs w:val="20"/>
        </w:rPr>
        <w:t xml:space="preserve">będą </w:t>
      </w:r>
      <w:r w:rsidRPr="00444787">
        <w:rPr>
          <w:color w:val="auto"/>
          <w:szCs w:val="20"/>
        </w:rPr>
        <w:t>wolne od wad prawnych</w:t>
      </w:r>
      <w:r w:rsidR="00570EB9" w:rsidRPr="00444787">
        <w:rPr>
          <w:color w:val="auto"/>
          <w:szCs w:val="20"/>
        </w:rPr>
        <w:t>, a korzystanie z nich przez Zamawiającego nie będzie naruszało praw osób trzecich, w tym w szczególności twórców Utworów. W przypadku ujawnienia się wad prawnych Utworów, w tym w szczególności wystąpienia przeciwko Zamawiającemu z roszczeniami z tytułu naruszenia praw autorskich do Utworów, stosuje się odpowiednio postanowienia § 8 ust. 11</w:t>
      </w:r>
      <w:r w:rsidRPr="00444787">
        <w:rPr>
          <w:color w:val="auto"/>
          <w:szCs w:val="20"/>
        </w:rPr>
        <w:t>.</w:t>
      </w:r>
    </w:p>
    <w:p w14:paraId="02A8B549" w14:textId="4C6DCAF6" w:rsidR="001E7C18" w:rsidRPr="00444787" w:rsidRDefault="00E737E1" w:rsidP="00444787">
      <w:pPr>
        <w:numPr>
          <w:ilvl w:val="0"/>
          <w:numId w:val="34"/>
        </w:numPr>
        <w:spacing w:after="0" w:line="276" w:lineRule="auto"/>
        <w:rPr>
          <w:color w:val="auto"/>
          <w:szCs w:val="20"/>
        </w:rPr>
      </w:pPr>
      <w:r w:rsidRPr="00444787">
        <w:rPr>
          <w:color w:val="auto"/>
          <w:szCs w:val="20"/>
        </w:rPr>
        <w:t xml:space="preserve">Wykonawca gwarantuje, że osoby wykonujące prace w ramach obowiązków Wykonawcy wynikających z niniejszej Umowy lub działające na jego zlecenie, lub z jego upoważnienia, w szczególności podwykonawcy lub </w:t>
      </w:r>
      <w:r w:rsidR="00420979" w:rsidRPr="00444787">
        <w:rPr>
          <w:color w:val="auto"/>
          <w:szCs w:val="20"/>
        </w:rPr>
        <w:t xml:space="preserve">pracownicy / zleceniobiorcy </w:t>
      </w:r>
      <w:r w:rsidRPr="00444787">
        <w:rPr>
          <w:color w:val="auto"/>
          <w:szCs w:val="20"/>
        </w:rPr>
        <w:t>Wykonawcy</w:t>
      </w:r>
      <w:r w:rsidR="00420979" w:rsidRPr="00444787">
        <w:rPr>
          <w:color w:val="auto"/>
          <w:szCs w:val="20"/>
        </w:rPr>
        <w:t>,</w:t>
      </w:r>
      <w:r w:rsidRPr="00444787">
        <w:rPr>
          <w:color w:val="auto"/>
          <w:szCs w:val="20"/>
        </w:rPr>
        <w:t xml:space="preserve"> przed </w:t>
      </w:r>
      <w:r w:rsidR="002C6E67" w:rsidRPr="00444787">
        <w:rPr>
          <w:color w:val="auto"/>
          <w:szCs w:val="20"/>
        </w:rPr>
        <w:t>przeniesieniem</w:t>
      </w:r>
      <w:r w:rsidRPr="00444787">
        <w:rPr>
          <w:color w:val="auto"/>
          <w:szCs w:val="20"/>
        </w:rPr>
        <w:t xml:space="preserve"> </w:t>
      </w:r>
      <w:r w:rsidR="00420979" w:rsidRPr="00444787">
        <w:rPr>
          <w:color w:val="auto"/>
          <w:szCs w:val="20"/>
        </w:rPr>
        <w:t xml:space="preserve">przez Wykonawcę na Zamawiającego </w:t>
      </w:r>
      <w:r w:rsidRPr="00444787">
        <w:rPr>
          <w:color w:val="auto"/>
          <w:szCs w:val="20"/>
        </w:rPr>
        <w:t>autorskich praw majątkowych do Utworów, przeniosą na Wykonawcę autorskie prawa majątkowe i prawo zezwalania na wykonywanie praw zależnych do Utworów, na polach eksploatacji wskazanych w §</w:t>
      </w:r>
      <w:r w:rsidR="00A21346" w:rsidRPr="00444787">
        <w:rPr>
          <w:color w:val="auto"/>
          <w:szCs w:val="20"/>
        </w:rPr>
        <w:t xml:space="preserve"> </w:t>
      </w:r>
      <w:r w:rsidRPr="00444787">
        <w:rPr>
          <w:color w:val="auto"/>
          <w:szCs w:val="20"/>
        </w:rPr>
        <w:t>7 ust. 2 niniejszej Umowy</w:t>
      </w:r>
      <w:r w:rsidR="001E7C18" w:rsidRPr="00444787">
        <w:rPr>
          <w:color w:val="auto"/>
          <w:szCs w:val="20"/>
        </w:rPr>
        <w:t>.</w:t>
      </w:r>
    </w:p>
    <w:p w14:paraId="7CF91A00" w14:textId="3C6A867C" w:rsidR="00E737E1" w:rsidRPr="00444787" w:rsidRDefault="001E7C18" w:rsidP="00444787">
      <w:pPr>
        <w:numPr>
          <w:ilvl w:val="0"/>
          <w:numId w:val="34"/>
        </w:numPr>
        <w:spacing w:after="0" w:line="276" w:lineRule="auto"/>
        <w:rPr>
          <w:color w:val="auto"/>
          <w:szCs w:val="20"/>
        </w:rPr>
      </w:pPr>
      <w:r w:rsidRPr="00444787">
        <w:rPr>
          <w:color w:val="auto"/>
          <w:szCs w:val="20"/>
        </w:rPr>
        <w:t xml:space="preserve">Wykonawca gwarantuje, że osoby wykonujące prace w ramach obowiązków Wykonawcy wynikających z niniejszej Umowy lub działające na jego zlecenie, lub z jego upoważnienia, w szczególności podwykonawcy lub pracownicy / zleceniobiorcy Wykonawcy </w:t>
      </w:r>
      <w:r w:rsidR="00E737E1" w:rsidRPr="00444787">
        <w:rPr>
          <w:color w:val="auto"/>
          <w:szCs w:val="20"/>
        </w:rPr>
        <w:t xml:space="preserve">udzielą </w:t>
      </w:r>
      <w:r w:rsidR="00420979" w:rsidRPr="00444787">
        <w:rPr>
          <w:color w:val="auto"/>
          <w:szCs w:val="20"/>
        </w:rPr>
        <w:t xml:space="preserve">Zamawiającemu </w:t>
      </w:r>
      <w:r w:rsidR="00E737E1" w:rsidRPr="00444787">
        <w:rPr>
          <w:color w:val="auto"/>
          <w:szCs w:val="20"/>
        </w:rPr>
        <w:t xml:space="preserve">upoważnienia do wykonywania w ich imieniu autorskich praw osobistych do Utworów, jak również zobowiążą się do niewykonywania </w:t>
      </w:r>
      <w:r w:rsidR="00420979" w:rsidRPr="00444787">
        <w:rPr>
          <w:color w:val="auto"/>
          <w:szCs w:val="20"/>
        </w:rPr>
        <w:t xml:space="preserve">autorskich </w:t>
      </w:r>
      <w:r w:rsidR="00E737E1" w:rsidRPr="00444787">
        <w:rPr>
          <w:color w:val="auto"/>
          <w:szCs w:val="20"/>
        </w:rPr>
        <w:t>praw osobistych względem Utworów</w:t>
      </w:r>
      <w:r w:rsidR="00420979" w:rsidRPr="00444787">
        <w:rPr>
          <w:color w:val="auto"/>
          <w:szCs w:val="20"/>
        </w:rPr>
        <w:t xml:space="preserve">, przez </w:t>
      </w:r>
      <w:r w:rsidR="00420979" w:rsidRPr="00444787">
        <w:rPr>
          <w:color w:val="auto"/>
          <w:szCs w:val="20"/>
        </w:rPr>
        <w:lastRenderedPageBreak/>
        <w:t>okres o którym mowa w ust. 4</w:t>
      </w:r>
      <w:r w:rsidRPr="00444787">
        <w:rPr>
          <w:color w:val="auto"/>
          <w:szCs w:val="20"/>
        </w:rPr>
        <w:t xml:space="preserve">, w szczególności </w:t>
      </w:r>
      <w:r w:rsidR="00F572A2" w:rsidRPr="00444787">
        <w:rPr>
          <w:color w:val="auto"/>
          <w:szCs w:val="20"/>
        </w:rPr>
        <w:t>wyrażą</w:t>
      </w:r>
      <w:r w:rsidRPr="00444787">
        <w:rPr>
          <w:color w:val="auto"/>
          <w:szCs w:val="20"/>
        </w:rPr>
        <w:t xml:space="preserve"> </w:t>
      </w:r>
      <w:r w:rsidR="00F572A2" w:rsidRPr="00444787">
        <w:rPr>
          <w:color w:val="auto"/>
          <w:szCs w:val="20"/>
        </w:rPr>
        <w:t xml:space="preserve">zgodę </w:t>
      </w:r>
      <w:r w:rsidRPr="00444787">
        <w:rPr>
          <w:color w:val="auto"/>
          <w:szCs w:val="20"/>
        </w:rPr>
        <w:t xml:space="preserve">na swobodny wybór przez Zamawiającego czasu, miejsca oraz formy pierwszego publicznego udostępnienia Utworów, zgody na </w:t>
      </w:r>
      <w:r w:rsidR="00F572A2" w:rsidRPr="00444787">
        <w:rPr>
          <w:color w:val="auto"/>
          <w:szCs w:val="20"/>
        </w:rPr>
        <w:t xml:space="preserve">dokonanie zmian i modyfikacji </w:t>
      </w:r>
      <w:r w:rsidRPr="00444787">
        <w:rPr>
          <w:color w:val="auto"/>
          <w:szCs w:val="20"/>
        </w:rPr>
        <w:t xml:space="preserve">w </w:t>
      </w:r>
      <w:r w:rsidR="00F572A2" w:rsidRPr="00444787">
        <w:rPr>
          <w:color w:val="auto"/>
          <w:szCs w:val="20"/>
        </w:rPr>
        <w:t>Utworach</w:t>
      </w:r>
      <w:r w:rsidR="00E737E1" w:rsidRPr="00444787">
        <w:rPr>
          <w:color w:val="auto"/>
          <w:szCs w:val="20"/>
        </w:rPr>
        <w:t>.</w:t>
      </w:r>
      <w:r w:rsidR="00420979" w:rsidRPr="00444787">
        <w:rPr>
          <w:color w:val="auto"/>
          <w:szCs w:val="20"/>
        </w:rPr>
        <w:t xml:space="preserve"> </w:t>
      </w:r>
      <w:r w:rsidR="00626BF4" w:rsidRPr="00444787">
        <w:rPr>
          <w:color w:val="auto"/>
          <w:szCs w:val="20"/>
        </w:rPr>
        <w:t xml:space="preserve">Wykonawca zobowiązany jest uzyskać oświadczenia twórców o upoważnieniu Zamawiającego do wykonywania w </w:t>
      </w:r>
      <w:r w:rsidR="005B1341" w:rsidRPr="00444787">
        <w:rPr>
          <w:color w:val="auto"/>
          <w:szCs w:val="20"/>
        </w:rPr>
        <w:t>ich</w:t>
      </w:r>
      <w:r w:rsidR="00626BF4" w:rsidRPr="00444787">
        <w:rPr>
          <w:color w:val="auto"/>
          <w:szCs w:val="20"/>
        </w:rPr>
        <w:t xml:space="preserve"> imieniu autorskich praw osobistych do Utworów, jak również o zobowiązaniu się do niewykonywania autorskich praw osobistych. Wykonawca zobowiązany jest do przekazania Zamawiającemu oryginałów oświadczeń, o których mowa w </w:t>
      </w:r>
      <w:proofErr w:type="spellStart"/>
      <w:r w:rsidR="00626BF4" w:rsidRPr="00444787">
        <w:rPr>
          <w:color w:val="auto"/>
          <w:szCs w:val="20"/>
        </w:rPr>
        <w:t>zd</w:t>
      </w:r>
      <w:proofErr w:type="spellEnd"/>
      <w:r w:rsidR="00626BF4" w:rsidRPr="00444787">
        <w:rPr>
          <w:color w:val="auto"/>
          <w:szCs w:val="20"/>
        </w:rPr>
        <w:t>. poprzedzającym</w:t>
      </w:r>
      <w:r w:rsidRPr="00444787">
        <w:rPr>
          <w:color w:val="auto"/>
          <w:szCs w:val="20"/>
        </w:rPr>
        <w:t xml:space="preserve"> w terminie wyznaczonym do przekazania Dokumentacji. W przypadku nieprzekazania oświadczeń w terminie, o którym mowa w </w:t>
      </w:r>
      <w:proofErr w:type="spellStart"/>
      <w:r w:rsidRPr="00444787">
        <w:rPr>
          <w:color w:val="auto"/>
          <w:szCs w:val="20"/>
        </w:rPr>
        <w:t>zd</w:t>
      </w:r>
      <w:proofErr w:type="spellEnd"/>
      <w:r w:rsidRPr="00444787">
        <w:rPr>
          <w:color w:val="auto"/>
          <w:szCs w:val="20"/>
        </w:rPr>
        <w:t>. poprzedzającym, Zamawiający jest uprawniony do odmowy odbioru przedmiotu Umowy</w:t>
      </w:r>
      <w:r w:rsidR="00DB0F56" w:rsidRPr="00444787">
        <w:rPr>
          <w:color w:val="auto"/>
          <w:szCs w:val="20"/>
        </w:rPr>
        <w:t xml:space="preserve"> oraz wykonania uprawnień przewidzianych w § 5 ust. 3 Umowy</w:t>
      </w:r>
      <w:r w:rsidR="00626BF4" w:rsidRPr="00444787">
        <w:rPr>
          <w:color w:val="auto"/>
          <w:szCs w:val="20"/>
        </w:rPr>
        <w:t>.</w:t>
      </w:r>
      <w:r w:rsidR="00D92917" w:rsidRPr="00444787">
        <w:rPr>
          <w:color w:val="auto"/>
          <w:szCs w:val="20"/>
        </w:rPr>
        <w:t xml:space="preserve"> Wzór oświadczeń stanowi załącznik nr 3 do niniejszej Umowy.</w:t>
      </w:r>
    </w:p>
    <w:p w14:paraId="2C347513" w14:textId="24986A0D" w:rsidR="002C6E67" w:rsidRPr="00444787" w:rsidRDefault="002C6E67" w:rsidP="00444787">
      <w:pPr>
        <w:numPr>
          <w:ilvl w:val="0"/>
          <w:numId w:val="34"/>
        </w:numPr>
        <w:spacing w:after="0" w:line="276" w:lineRule="auto"/>
        <w:rPr>
          <w:color w:val="auto"/>
          <w:szCs w:val="20"/>
        </w:rPr>
      </w:pPr>
      <w:r w:rsidRPr="00444787">
        <w:rPr>
          <w:color w:val="auto"/>
          <w:szCs w:val="20"/>
        </w:rPr>
        <w:t xml:space="preserve">Wykonawca jest wyłącznie odpowiedzialny za zaspokojenie roszczeń twórców </w:t>
      </w:r>
      <w:r w:rsidR="003F37C2" w:rsidRPr="00444787">
        <w:rPr>
          <w:color w:val="auto"/>
          <w:szCs w:val="20"/>
        </w:rPr>
        <w:t>U</w:t>
      </w:r>
      <w:r w:rsidRPr="00444787">
        <w:rPr>
          <w:color w:val="auto"/>
          <w:szCs w:val="20"/>
        </w:rPr>
        <w:t>tworów</w:t>
      </w:r>
      <w:r w:rsidR="003F37C2" w:rsidRPr="00444787">
        <w:rPr>
          <w:color w:val="auto"/>
          <w:szCs w:val="20"/>
        </w:rPr>
        <w:t>, w szczególności wskazanych w art. 44 ustawy z dnia 4 lutego 1994 r. o prawie autorskim i prawach pokrewnych,</w:t>
      </w:r>
      <w:r w:rsidRPr="00444787">
        <w:rPr>
          <w:color w:val="auto"/>
          <w:szCs w:val="20"/>
        </w:rPr>
        <w:t xml:space="preserve"> i Zamawiający nie może być zobowiązany do zapłaty </w:t>
      </w:r>
      <w:r w:rsidR="00AA1FD3" w:rsidRPr="00444787">
        <w:rPr>
          <w:color w:val="auto"/>
          <w:szCs w:val="20"/>
        </w:rPr>
        <w:t xml:space="preserve">jakichkolwiek należności </w:t>
      </w:r>
      <w:r w:rsidRPr="00444787">
        <w:rPr>
          <w:color w:val="auto"/>
          <w:szCs w:val="20"/>
        </w:rPr>
        <w:t>twórcom utworów innym niż Wykonawca.</w:t>
      </w:r>
      <w:r w:rsidR="00AA1FD3" w:rsidRPr="00444787">
        <w:rPr>
          <w:color w:val="auto"/>
          <w:szCs w:val="20"/>
        </w:rPr>
        <w:t xml:space="preserve"> Wykonawca zwolni Zamawiającego, na zasadzie z art. 392 KC, z obowiązku świadczenia na rzecz twórców, tytułem ich roszczeń, o których mowa powyżej</w:t>
      </w:r>
    </w:p>
    <w:p w14:paraId="7B677BF1" w14:textId="5DB607AE" w:rsidR="00E737E1" w:rsidRPr="00444787" w:rsidRDefault="00E737E1" w:rsidP="00444787">
      <w:pPr>
        <w:numPr>
          <w:ilvl w:val="0"/>
          <w:numId w:val="34"/>
        </w:numPr>
        <w:spacing w:after="0" w:line="276" w:lineRule="auto"/>
        <w:rPr>
          <w:color w:val="auto"/>
          <w:szCs w:val="20"/>
        </w:rPr>
      </w:pPr>
      <w:r w:rsidRPr="00444787">
        <w:rPr>
          <w:color w:val="auto"/>
          <w:szCs w:val="20"/>
        </w:rPr>
        <w:t>Wykonawca wyraża zgodę na dokonywanie przez Zamawiającego modyfikacji lub zmian w Utworach</w:t>
      </w:r>
      <w:r w:rsidR="00AF1584" w:rsidRPr="00444787">
        <w:rPr>
          <w:color w:val="auto"/>
          <w:szCs w:val="20"/>
        </w:rPr>
        <w:t>, w szczególności wyraża zgodę na sporządzanie projektów zamiennych przez inne podmioty wybrane przez Zamawiającego.</w:t>
      </w:r>
    </w:p>
    <w:p w14:paraId="4C0AC15D" w14:textId="0F64A333" w:rsidR="00E737E1" w:rsidRPr="00444787" w:rsidRDefault="00E737E1" w:rsidP="00444787">
      <w:pPr>
        <w:numPr>
          <w:ilvl w:val="0"/>
          <w:numId w:val="34"/>
        </w:numPr>
        <w:spacing w:after="0" w:line="276" w:lineRule="auto"/>
        <w:rPr>
          <w:color w:val="auto"/>
          <w:szCs w:val="20"/>
        </w:rPr>
      </w:pPr>
      <w:r w:rsidRPr="00444787">
        <w:rPr>
          <w:color w:val="auto"/>
          <w:szCs w:val="20"/>
        </w:rPr>
        <w:t>Wykonawca oświadcza, iż zezwala Zamawiającemu na rozporządzanie i korzystanie z opracowań Utworu i na wykonywanie pozostałych praw zależnych oraz udziela Zamawiającemu upoważnienia do wykonywania praw zależnych Utworów.</w:t>
      </w:r>
    </w:p>
    <w:p w14:paraId="0A63CE72" w14:textId="0E594899" w:rsidR="00E737E1" w:rsidRPr="00444787" w:rsidRDefault="00E737E1" w:rsidP="00444787">
      <w:pPr>
        <w:numPr>
          <w:ilvl w:val="0"/>
          <w:numId w:val="34"/>
        </w:numPr>
        <w:spacing w:after="0" w:line="276" w:lineRule="auto"/>
        <w:rPr>
          <w:color w:val="auto"/>
          <w:szCs w:val="20"/>
        </w:rPr>
      </w:pPr>
      <w:r w:rsidRPr="00444787">
        <w:rPr>
          <w:color w:val="auto"/>
          <w:szCs w:val="20"/>
        </w:rPr>
        <w:t>Wykonawca zobowiązuje się, pod rygorem odpowiedzialności odszkodowawczej, do podejmowania wszelkich uzasadnionych, a prawnie dopuszczalnych czynności celem uchronienia Zamawiającego przed roszczeniami osób trzecich oraz zapewnienia mu możliwości niezakłóconego korzystania z Utworów.</w:t>
      </w:r>
    </w:p>
    <w:p w14:paraId="6833DB31" w14:textId="76FE4164" w:rsidR="00991478" w:rsidRPr="00444787" w:rsidRDefault="009A0441" w:rsidP="00444787">
      <w:pPr>
        <w:numPr>
          <w:ilvl w:val="0"/>
          <w:numId w:val="34"/>
        </w:numPr>
        <w:spacing w:after="0" w:line="276" w:lineRule="auto"/>
        <w:rPr>
          <w:color w:val="auto"/>
          <w:szCs w:val="20"/>
        </w:rPr>
      </w:pPr>
      <w:r w:rsidRPr="00444787">
        <w:rPr>
          <w:color w:val="auto"/>
          <w:szCs w:val="20"/>
        </w:rPr>
        <w:t>Wynagrodzenie, o którym mowa w § 7</w:t>
      </w:r>
      <w:r w:rsidR="00AA1FD3" w:rsidRPr="00444787">
        <w:rPr>
          <w:color w:val="auto"/>
          <w:szCs w:val="20"/>
        </w:rPr>
        <w:t xml:space="preserve"> ust. 1</w:t>
      </w:r>
      <w:r w:rsidRPr="00444787">
        <w:rPr>
          <w:color w:val="auto"/>
          <w:szCs w:val="20"/>
        </w:rPr>
        <w:t xml:space="preserve"> obejmuje</w:t>
      </w:r>
      <w:r w:rsidR="00B11BCC" w:rsidRPr="00444787">
        <w:rPr>
          <w:color w:val="auto"/>
          <w:szCs w:val="20"/>
        </w:rPr>
        <w:t xml:space="preserve"> wynagrodzenie za przeniesienie autorskich praw majątkowych na wszystkich polach eksploatacji wskazanych w ust. 2, za zezwolenia na wykonywanie praw zależnych oraz za zobowiązanie się przez Wykonawcę do niewykonywania autorskich praw osobistych oraz upoważnienie Zamawiającego do ich wykonywania.</w:t>
      </w:r>
    </w:p>
    <w:p w14:paraId="4C74053D" w14:textId="24E8CE9F" w:rsidR="006E5270" w:rsidRPr="00444787" w:rsidRDefault="006E5270" w:rsidP="00444787">
      <w:pPr>
        <w:numPr>
          <w:ilvl w:val="0"/>
          <w:numId w:val="34"/>
        </w:numPr>
        <w:spacing w:after="0" w:line="276" w:lineRule="auto"/>
        <w:rPr>
          <w:color w:val="auto"/>
          <w:szCs w:val="20"/>
        </w:rPr>
      </w:pPr>
      <w:r w:rsidRPr="00444787">
        <w:rPr>
          <w:color w:val="auto"/>
          <w:szCs w:val="20"/>
        </w:rPr>
        <w:t>Z chwilą przeniesienia autorskich praw majątkowych do Utworów, na Zamawiającego przechodzi własność egzemplarzy na których Utwór został utrwalony.</w:t>
      </w:r>
    </w:p>
    <w:p w14:paraId="1F489C15" w14:textId="7FD15049" w:rsidR="00E737E1" w:rsidRDefault="00E737E1" w:rsidP="00444787">
      <w:pPr>
        <w:spacing w:after="0" w:line="276" w:lineRule="auto"/>
        <w:rPr>
          <w:b/>
          <w:color w:val="auto"/>
          <w:szCs w:val="20"/>
        </w:rPr>
      </w:pPr>
    </w:p>
    <w:p w14:paraId="1C0207B1" w14:textId="77777777" w:rsidR="00444787" w:rsidRPr="00444787" w:rsidRDefault="00444787" w:rsidP="00444787">
      <w:pPr>
        <w:spacing w:after="0" w:line="276" w:lineRule="auto"/>
        <w:rPr>
          <w:b/>
          <w:color w:val="auto"/>
          <w:szCs w:val="20"/>
        </w:rPr>
      </w:pPr>
    </w:p>
    <w:p w14:paraId="5CDD6473" w14:textId="35CC0516" w:rsidR="00E737E1" w:rsidRPr="00444787" w:rsidRDefault="00E737E1" w:rsidP="00444787">
      <w:pPr>
        <w:spacing w:after="0" w:line="276" w:lineRule="auto"/>
        <w:jc w:val="center"/>
        <w:rPr>
          <w:b/>
          <w:color w:val="auto"/>
          <w:szCs w:val="20"/>
        </w:rPr>
      </w:pPr>
      <w:r w:rsidRPr="00444787">
        <w:rPr>
          <w:b/>
          <w:color w:val="auto"/>
          <w:szCs w:val="20"/>
        </w:rPr>
        <w:lastRenderedPageBreak/>
        <w:t>§ 12</w:t>
      </w:r>
      <w:r w:rsidR="003B763E" w:rsidRPr="00444787">
        <w:rPr>
          <w:b/>
          <w:color w:val="auto"/>
          <w:szCs w:val="20"/>
        </w:rPr>
        <w:t>.</w:t>
      </w:r>
    </w:p>
    <w:p w14:paraId="5CD127DA" w14:textId="0753FB35" w:rsidR="003B763E" w:rsidRPr="00444787" w:rsidRDefault="003B763E" w:rsidP="00444787">
      <w:pPr>
        <w:spacing w:after="0" w:line="276" w:lineRule="auto"/>
        <w:jc w:val="center"/>
        <w:rPr>
          <w:b/>
          <w:color w:val="auto"/>
          <w:szCs w:val="20"/>
        </w:rPr>
      </w:pPr>
      <w:r w:rsidRPr="00444787">
        <w:rPr>
          <w:b/>
          <w:color w:val="auto"/>
          <w:szCs w:val="20"/>
        </w:rPr>
        <w:t>OCHRONA DANYCH OSOBOWYCH</w:t>
      </w:r>
      <w:r w:rsidR="00DB0F56" w:rsidRPr="00444787">
        <w:rPr>
          <w:b/>
          <w:color w:val="auto"/>
          <w:szCs w:val="20"/>
        </w:rPr>
        <w:t xml:space="preserve"> ORAZ INFORMACJE POUFNE</w:t>
      </w:r>
    </w:p>
    <w:p w14:paraId="6EEBE5AC" w14:textId="77777777" w:rsidR="003B763E" w:rsidRPr="00444787" w:rsidRDefault="003B763E" w:rsidP="00444787">
      <w:pPr>
        <w:spacing w:after="0" w:line="276" w:lineRule="auto"/>
        <w:jc w:val="center"/>
        <w:rPr>
          <w:b/>
          <w:color w:val="auto"/>
          <w:szCs w:val="20"/>
        </w:rPr>
      </w:pPr>
    </w:p>
    <w:p w14:paraId="34636C8A" w14:textId="5D6F5999" w:rsidR="00E737E1" w:rsidRPr="00444787" w:rsidRDefault="00E737E1" w:rsidP="00444787">
      <w:pPr>
        <w:numPr>
          <w:ilvl w:val="0"/>
          <w:numId w:val="13"/>
        </w:numPr>
        <w:spacing w:after="0" w:line="276" w:lineRule="auto"/>
        <w:rPr>
          <w:color w:val="auto"/>
          <w:szCs w:val="20"/>
        </w:rPr>
      </w:pPr>
      <w:r w:rsidRPr="00444787">
        <w:rPr>
          <w:color w:val="auto"/>
          <w:szCs w:val="20"/>
        </w:rPr>
        <w:t xml:space="preserve">W okresie trwania Umowy oraz po jej zakończeniu w zakresie przetwarzania danych osobowych w związku ze świadczeniem usług, Strony zobowiązane są do przestrzegania przepisów rozporządzenia Parlamentu Europejskiego i Rady (UE) 2016/679 z dnia 27 kwietnia 2016 r. w sprawie ochrony osób fizycznych w związku z przetwarzaniem danych osobowych i w sprawie swobodnego przepływu takich danych oraz uchylenia dyrektywy 95/46/WE (dalej jako „RODO”). </w:t>
      </w:r>
    </w:p>
    <w:p w14:paraId="4195DEFD" w14:textId="19806BA7" w:rsidR="00DB0F56" w:rsidRPr="00444787" w:rsidRDefault="00DB0F56" w:rsidP="00444787">
      <w:pPr>
        <w:numPr>
          <w:ilvl w:val="0"/>
          <w:numId w:val="13"/>
        </w:numPr>
        <w:tabs>
          <w:tab w:val="clear" w:pos="360"/>
        </w:tabs>
        <w:spacing w:before="60" w:after="60" w:line="276" w:lineRule="auto"/>
        <w:rPr>
          <w:rFonts w:eastAsia="Calibri" w:cs="Tahoma"/>
          <w:color w:val="auto"/>
          <w:szCs w:val="20"/>
        </w:rPr>
      </w:pPr>
      <w:r w:rsidRPr="00444787">
        <w:rPr>
          <w:rFonts w:eastAsia="Calibri" w:cs="Tahoma"/>
          <w:color w:val="auto"/>
          <w:szCs w:val="20"/>
        </w:rPr>
        <w:t xml:space="preserve">Wykonawca zobowiązuje się do wypełnienia w imieniu Zamawiającego obowiązku informacyjnego, o którym mowa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w stosunku do pracowników/współpracowników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w:t>
      </w:r>
      <w:r w:rsidR="00BE164A" w:rsidRPr="00444787">
        <w:rPr>
          <w:rFonts w:eastAsia="Calibri" w:cs="Tahoma"/>
          <w:color w:val="auto"/>
          <w:szCs w:val="20"/>
        </w:rPr>
        <w:t>5</w:t>
      </w:r>
      <w:r w:rsidRPr="00444787">
        <w:rPr>
          <w:rFonts w:eastAsia="Calibri" w:cs="Tahoma"/>
          <w:color w:val="auto"/>
          <w:szCs w:val="20"/>
        </w:rPr>
        <w:t xml:space="preserve"> do Umowy.</w:t>
      </w:r>
    </w:p>
    <w:p w14:paraId="276C8B3E" w14:textId="77777777" w:rsidR="00DB0F56" w:rsidRPr="00444787" w:rsidRDefault="00DB0F56" w:rsidP="00444787">
      <w:pPr>
        <w:numPr>
          <w:ilvl w:val="0"/>
          <w:numId w:val="13"/>
        </w:numPr>
        <w:tabs>
          <w:tab w:val="clear" w:pos="360"/>
        </w:tabs>
        <w:spacing w:before="60" w:after="60" w:line="276" w:lineRule="auto"/>
        <w:rPr>
          <w:rFonts w:eastAsia="Calibri" w:cs="Tahoma"/>
          <w:color w:val="auto"/>
          <w:szCs w:val="20"/>
        </w:rPr>
      </w:pPr>
      <w:r w:rsidRPr="00444787">
        <w:rPr>
          <w:rFonts w:eastAsia="Calibri" w:cs="Tahoma"/>
          <w:color w:val="auto"/>
          <w:szCs w:val="20"/>
        </w:rPr>
        <w:t>Strony podejmą wszelkie starania celem zapewnienia, że członkowie ich zarządu, kadra kierownicza, pracownicy, podwykonawcy, wykonawcy, podmioty powiązane lub inne podmioty zaangażowane przy realizacji niniejszej Umowy utrzymają w tajemnicy wszelkie informacje poufne, w tym wszelkie informacje techniczne, technologiczne, handlowe, finansowe i organizacyjne, dokumentacje, oprogramowanie, rysunki, rozszerzenia, udoskonalenia, procesy, projekty, know-how oraz inne niepublikowane informacje przesyłane lub udostępniane im w sposób bezpośredni lub pośredni przez którąkolwiek ze Stron, w związku z realizacją Umowy.</w:t>
      </w:r>
    </w:p>
    <w:p w14:paraId="0A268ADD" w14:textId="77777777" w:rsidR="00DB0F56" w:rsidRPr="00444787" w:rsidRDefault="00DB0F56" w:rsidP="00444787">
      <w:pPr>
        <w:numPr>
          <w:ilvl w:val="0"/>
          <w:numId w:val="13"/>
        </w:numPr>
        <w:tabs>
          <w:tab w:val="clear" w:pos="360"/>
        </w:tabs>
        <w:spacing w:before="60" w:after="60" w:line="276" w:lineRule="auto"/>
        <w:rPr>
          <w:rFonts w:eastAsia="Calibri" w:cs="Tahoma"/>
          <w:color w:val="auto"/>
          <w:szCs w:val="20"/>
        </w:rPr>
      </w:pPr>
      <w:r w:rsidRPr="00444787">
        <w:rPr>
          <w:rFonts w:eastAsia="Calibri" w:cs="Tahoma"/>
          <w:color w:val="auto"/>
          <w:szCs w:val="20"/>
        </w:rPr>
        <w:t>Informacje takie nie zostaną ujawnione osobom trzecim bez pisemnej zgody drugiej Strony przez okres 10 lat od dnia zawarcia Umowy, chyba, że informacje takie zostały już opublikowane lub obowiązek ich udostępnienia wynika z powszechnie obowiązujących przepisów prawa. W celu uniknięcia wątpliwości, Strony potwierdzają, że ujawnienie informacji, o których mowa w niniejszym paragrafie ze względu na obowiązek nałożony przez przepisy prawa powszechnie obowiązującego nie będzie uznawane za naruszenie Umowy.</w:t>
      </w:r>
    </w:p>
    <w:p w14:paraId="03AA02C0" w14:textId="77777777" w:rsidR="00DB0F56" w:rsidRPr="00444787" w:rsidRDefault="00DB0F56" w:rsidP="00444787">
      <w:pPr>
        <w:numPr>
          <w:ilvl w:val="0"/>
          <w:numId w:val="13"/>
        </w:numPr>
        <w:tabs>
          <w:tab w:val="clear" w:pos="360"/>
        </w:tabs>
        <w:spacing w:before="60" w:after="60" w:line="276" w:lineRule="auto"/>
        <w:rPr>
          <w:rFonts w:eastAsia="Calibri" w:cs="Tahoma"/>
          <w:color w:val="auto"/>
          <w:szCs w:val="20"/>
        </w:rPr>
      </w:pPr>
      <w:r w:rsidRPr="00444787">
        <w:rPr>
          <w:rFonts w:eastAsia="Calibri" w:cs="Tahoma"/>
          <w:iCs/>
          <w:color w:val="auto"/>
          <w:szCs w:val="20"/>
        </w:rPr>
        <w:t>W przypadku rozwiązania Umowy, wszelka dokumentacja zawierająca informacje poufne, zostanie zwrócona właścicielowi natychmiast przez Stronę z niej korzystającą, jej podwykonawców, wykonawców, dostawców, z wyjątkiem dokumentów złożonych przez Wykonawcę w toku postępowania przetargowego lub dokumentacja związana ze Sprzętem i konieczna do jego użytkowania.</w:t>
      </w:r>
    </w:p>
    <w:p w14:paraId="0C7841AB" w14:textId="6630AA94" w:rsidR="00E737E1" w:rsidRPr="00444787" w:rsidRDefault="00E737E1" w:rsidP="00444787">
      <w:pPr>
        <w:spacing w:after="0" w:line="276" w:lineRule="auto"/>
        <w:rPr>
          <w:color w:val="auto"/>
          <w:szCs w:val="20"/>
        </w:rPr>
      </w:pPr>
    </w:p>
    <w:p w14:paraId="7C7BF397" w14:textId="0BD8DBDD" w:rsidR="00E737E1" w:rsidRPr="00444787" w:rsidRDefault="00E737E1" w:rsidP="00444787">
      <w:pPr>
        <w:spacing w:after="0" w:line="276" w:lineRule="auto"/>
        <w:rPr>
          <w:b/>
          <w:color w:val="auto"/>
          <w:szCs w:val="20"/>
        </w:rPr>
      </w:pPr>
    </w:p>
    <w:p w14:paraId="19776AA7" w14:textId="77777777" w:rsidR="00AA6590" w:rsidRPr="00444787" w:rsidRDefault="00AA6590" w:rsidP="00444787">
      <w:pPr>
        <w:spacing w:after="0" w:line="276" w:lineRule="auto"/>
        <w:rPr>
          <w:b/>
          <w:color w:val="auto"/>
          <w:szCs w:val="20"/>
        </w:rPr>
      </w:pPr>
    </w:p>
    <w:p w14:paraId="3DF072B0" w14:textId="5377242A" w:rsidR="00BE164A" w:rsidRPr="00444787" w:rsidRDefault="00BE164A" w:rsidP="00444787">
      <w:pPr>
        <w:spacing w:after="0" w:line="276" w:lineRule="auto"/>
        <w:jc w:val="center"/>
        <w:rPr>
          <w:b/>
          <w:color w:val="auto"/>
          <w:szCs w:val="20"/>
        </w:rPr>
      </w:pPr>
      <w:r w:rsidRPr="00444787">
        <w:rPr>
          <w:b/>
          <w:color w:val="auto"/>
          <w:szCs w:val="20"/>
        </w:rPr>
        <w:t>§ 12a</w:t>
      </w:r>
      <w:r w:rsidR="00444787">
        <w:rPr>
          <w:b/>
          <w:color w:val="auto"/>
          <w:szCs w:val="20"/>
        </w:rPr>
        <w:t>.</w:t>
      </w:r>
    </w:p>
    <w:p w14:paraId="6CF7AF8E" w14:textId="261FCCC1" w:rsidR="00BE164A" w:rsidRPr="00444787" w:rsidRDefault="00BE164A" w:rsidP="00444787">
      <w:pPr>
        <w:spacing w:after="0" w:line="276" w:lineRule="auto"/>
        <w:jc w:val="center"/>
        <w:rPr>
          <w:b/>
          <w:color w:val="auto"/>
          <w:szCs w:val="20"/>
        </w:rPr>
      </w:pPr>
      <w:r w:rsidRPr="00444787">
        <w:rPr>
          <w:b/>
          <w:color w:val="auto"/>
          <w:szCs w:val="20"/>
        </w:rPr>
        <w:t>SIŁA WYŻSZA</w:t>
      </w:r>
    </w:p>
    <w:p w14:paraId="2CFED451" w14:textId="4723F6DA" w:rsidR="00BE164A" w:rsidRPr="00444787" w:rsidRDefault="00BE164A" w:rsidP="00444787">
      <w:pPr>
        <w:spacing w:after="0" w:line="276" w:lineRule="auto"/>
        <w:jc w:val="center"/>
        <w:rPr>
          <w:b/>
          <w:color w:val="auto"/>
          <w:szCs w:val="20"/>
        </w:rPr>
      </w:pPr>
    </w:p>
    <w:p w14:paraId="54942094" w14:textId="77777777" w:rsidR="00BE164A" w:rsidRPr="00444787" w:rsidRDefault="00BE164A" w:rsidP="00444787">
      <w:pPr>
        <w:numPr>
          <w:ilvl w:val="0"/>
          <w:numId w:val="54"/>
        </w:numPr>
        <w:spacing w:before="60" w:after="60" w:line="276" w:lineRule="auto"/>
        <w:ind w:left="426" w:hanging="426"/>
        <w:rPr>
          <w:rFonts w:eastAsia="Calibri" w:cs="Tahoma"/>
          <w:color w:val="auto"/>
          <w:szCs w:val="20"/>
        </w:rPr>
      </w:pPr>
      <w:r w:rsidRPr="00444787">
        <w:rPr>
          <w:rFonts w:eastAsia="Calibri" w:cs="Tahoma"/>
          <w:color w:val="auto"/>
          <w:szCs w:val="20"/>
        </w:rPr>
        <w:t xml:space="preserve">Siła wyższa oznacza zdarzenie poza kontrolą Strony, występujące po podpisaniu Umowy, nieprzewidywalne, nadzwyczajne, niemożliwe do zapobieżenia, uniemożliwiające racjonalne wykonanie przez jedną ze Stron jej zobowiązań. Takie zdarzenia obejmują w szczególności: wojny, zamieszki, ataki terrorystyczne, rewolucje, pożary, epidemie, embarga przewozowe, ogłoszone strajki generalne w odnośnych gałęziach przemysłu, klęski żywiołowe. </w:t>
      </w:r>
    </w:p>
    <w:p w14:paraId="51B2A85A" w14:textId="77777777" w:rsidR="00BE164A" w:rsidRPr="00444787" w:rsidRDefault="00BE164A" w:rsidP="00444787">
      <w:pPr>
        <w:numPr>
          <w:ilvl w:val="0"/>
          <w:numId w:val="54"/>
        </w:numPr>
        <w:spacing w:before="60" w:after="60" w:line="276" w:lineRule="auto"/>
        <w:ind w:left="426" w:hanging="426"/>
        <w:rPr>
          <w:rFonts w:eastAsia="Calibri" w:cs="Tahoma"/>
          <w:color w:val="auto"/>
          <w:szCs w:val="20"/>
        </w:rPr>
      </w:pPr>
      <w:r w:rsidRPr="00444787">
        <w:rPr>
          <w:rFonts w:eastAsia="Calibri" w:cs="Tahoma"/>
          <w:color w:val="auto"/>
          <w:szCs w:val="20"/>
        </w:rPr>
        <w:t>Jeżeli powstanie sytuacja siły wyższej, Strona dotknięta działaniem siły wyższej zobowiązana jest do bezzwłocznego powiadomienia w formie pisemnej drugiej Strony o jej zaistnieniu i przyczynach.</w:t>
      </w:r>
    </w:p>
    <w:p w14:paraId="4DF175B0" w14:textId="77777777" w:rsidR="00BE164A" w:rsidRPr="00444787" w:rsidRDefault="00BE164A" w:rsidP="00444787">
      <w:pPr>
        <w:numPr>
          <w:ilvl w:val="0"/>
          <w:numId w:val="54"/>
        </w:numPr>
        <w:spacing w:before="60" w:after="60" w:line="276" w:lineRule="auto"/>
        <w:ind w:left="426" w:hanging="426"/>
        <w:rPr>
          <w:rFonts w:eastAsia="Calibri" w:cs="Tahoma"/>
          <w:color w:val="auto"/>
          <w:szCs w:val="20"/>
        </w:rPr>
      </w:pPr>
      <w:r w:rsidRPr="00444787">
        <w:rPr>
          <w:rFonts w:eastAsia="Calibri" w:cs="Tahoma"/>
          <w:color w:val="auto"/>
          <w:szCs w:val="20"/>
        </w:rPr>
        <w:t>Terminy realizacji ustalone w Umowie mogą zostać przedłużone o uzasadniony okres, jeżeli realizacja zobowiązań Wykonawcy lub Zamawiającego wynikających z Umowy zostanie opóźniona z przyczyny zaistnienia siły wyższej, za pisemną zgodą Stron zgodnie z postanowieniami § 13. Przy określaniu uzasadnionego okresu należy wziąć pod uwagę zdolność Wykonawcy niewykonującego świadczenia do ponownego rozpoczęcia realizacji Umowy oraz zainteresowanie Zamawiającego otrzymaniem świadczenia pomimo opóźnienia. Jeżeli realizacja Umowy jest niemożliwa z powodu wystąpienia siły wyższej przez okres przekraczający 15 dni roboczych, Strony dołożą wszelkich starań w celu ustalenia nowych terminów jej realizacji.</w:t>
      </w:r>
    </w:p>
    <w:p w14:paraId="433CB77B" w14:textId="77777777" w:rsidR="00BE164A" w:rsidRPr="00444787" w:rsidRDefault="00BE164A" w:rsidP="00444787">
      <w:pPr>
        <w:numPr>
          <w:ilvl w:val="0"/>
          <w:numId w:val="54"/>
        </w:numPr>
        <w:spacing w:before="60" w:after="60" w:line="276" w:lineRule="auto"/>
        <w:ind w:left="426" w:hanging="426"/>
        <w:rPr>
          <w:rFonts w:eastAsia="Calibri" w:cs="Tahoma"/>
          <w:color w:val="auto"/>
          <w:szCs w:val="20"/>
        </w:rPr>
      </w:pPr>
      <w:r w:rsidRPr="00444787">
        <w:rPr>
          <w:rFonts w:eastAsia="Calibri" w:cs="Tahoma"/>
          <w:color w:val="auto"/>
          <w:szCs w:val="20"/>
        </w:rPr>
        <w:t>Żadna ze Stron nie będzie odpowiedzialna za niewykonanie lub opóźnienie wykonania swoich zobowiązań w ramach Umowy z powodu siły wyższej. Niewykonanie zobowiązań przez jedną ze Stron z powodu siły wyższej, zwalnia drugą Stronę z jej wzajemnych zobowiązań.</w:t>
      </w:r>
    </w:p>
    <w:p w14:paraId="0B57BBA9" w14:textId="77777777" w:rsidR="00BE164A" w:rsidRPr="00444787" w:rsidRDefault="00BE164A" w:rsidP="00444787">
      <w:pPr>
        <w:numPr>
          <w:ilvl w:val="0"/>
          <w:numId w:val="54"/>
        </w:numPr>
        <w:spacing w:before="60" w:after="60" w:line="276" w:lineRule="auto"/>
        <w:ind w:left="426" w:hanging="426"/>
        <w:rPr>
          <w:rFonts w:eastAsia="Calibri" w:cs="Tahoma"/>
          <w:color w:val="auto"/>
          <w:szCs w:val="20"/>
        </w:rPr>
      </w:pPr>
      <w:r w:rsidRPr="00444787">
        <w:rPr>
          <w:rFonts w:eastAsia="Calibri" w:cs="Tahoma"/>
          <w:color w:val="auto"/>
          <w:szCs w:val="20"/>
        </w:rPr>
        <w:t>Strony niniejszej Umowy zgodnie uznają, bez uszczerbku dla powszechnie obowiązujących przepisów prawa, że mimo ogłoszenia na obszarze Rzeczypospolitej Polskiej stanu zagrożenia epidemicznego w związku z zakażeniami wirusem SARS-Cov-2 (COVID 19), Strony dołożą wszelkich starań w celu wykonania postanowień niniejszej Umowy, w tym w szczególności w zakresie terminowego wykonania przedmiotu Umowy.</w:t>
      </w:r>
    </w:p>
    <w:p w14:paraId="49C1D15A" w14:textId="10C55FD3" w:rsidR="00BE164A" w:rsidRPr="00444787" w:rsidRDefault="00BE164A" w:rsidP="00444787">
      <w:pPr>
        <w:spacing w:after="0" w:line="276" w:lineRule="auto"/>
        <w:jc w:val="center"/>
        <w:rPr>
          <w:b/>
          <w:color w:val="auto"/>
          <w:szCs w:val="20"/>
        </w:rPr>
      </w:pPr>
    </w:p>
    <w:p w14:paraId="7EF9EA08" w14:textId="77777777" w:rsidR="00BE164A" w:rsidRPr="00444787" w:rsidRDefault="00BE164A" w:rsidP="00444787">
      <w:pPr>
        <w:spacing w:after="0" w:line="276" w:lineRule="auto"/>
        <w:jc w:val="center"/>
        <w:rPr>
          <w:b/>
          <w:color w:val="auto"/>
          <w:szCs w:val="20"/>
        </w:rPr>
      </w:pPr>
    </w:p>
    <w:p w14:paraId="4DECF5C7" w14:textId="6EAEAB59" w:rsidR="00E737E1" w:rsidRPr="00444787" w:rsidRDefault="00E737E1" w:rsidP="00444787">
      <w:pPr>
        <w:spacing w:after="0" w:line="276" w:lineRule="auto"/>
        <w:jc w:val="center"/>
        <w:rPr>
          <w:b/>
          <w:color w:val="auto"/>
          <w:szCs w:val="20"/>
        </w:rPr>
      </w:pPr>
      <w:r w:rsidRPr="00444787">
        <w:rPr>
          <w:b/>
          <w:color w:val="auto"/>
          <w:szCs w:val="20"/>
        </w:rPr>
        <w:t>§ 13</w:t>
      </w:r>
      <w:r w:rsidR="00AA6590" w:rsidRPr="00444787">
        <w:rPr>
          <w:b/>
          <w:color w:val="auto"/>
          <w:szCs w:val="20"/>
        </w:rPr>
        <w:t>.</w:t>
      </w:r>
    </w:p>
    <w:p w14:paraId="21D2CAA6" w14:textId="77777777" w:rsidR="00AA6590" w:rsidRPr="00444787" w:rsidRDefault="00AA6590" w:rsidP="00444787">
      <w:pPr>
        <w:spacing w:after="0" w:line="276" w:lineRule="auto"/>
        <w:jc w:val="center"/>
        <w:rPr>
          <w:b/>
          <w:color w:val="auto"/>
          <w:szCs w:val="20"/>
        </w:rPr>
      </w:pPr>
      <w:r w:rsidRPr="00444787">
        <w:rPr>
          <w:b/>
          <w:color w:val="auto"/>
          <w:szCs w:val="20"/>
        </w:rPr>
        <w:t>POSTANOWIENIA KOŃCOWE</w:t>
      </w:r>
    </w:p>
    <w:p w14:paraId="312CD22D" w14:textId="77777777" w:rsidR="00AA6590" w:rsidRPr="00444787" w:rsidRDefault="00AA6590" w:rsidP="00444787">
      <w:pPr>
        <w:spacing w:after="0" w:line="276" w:lineRule="auto"/>
        <w:jc w:val="center"/>
        <w:rPr>
          <w:b/>
          <w:color w:val="auto"/>
          <w:szCs w:val="20"/>
        </w:rPr>
      </w:pPr>
    </w:p>
    <w:p w14:paraId="169DBE71" w14:textId="740CE985" w:rsidR="00E737E1" w:rsidRPr="00444787" w:rsidRDefault="00E737E1" w:rsidP="00444787">
      <w:pPr>
        <w:numPr>
          <w:ilvl w:val="0"/>
          <w:numId w:val="36"/>
        </w:numPr>
        <w:spacing w:after="0" w:line="276" w:lineRule="auto"/>
        <w:rPr>
          <w:color w:val="auto"/>
          <w:szCs w:val="20"/>
        </w:rPr>
      </w:pPr>
      <w:r w:rsidRPr="00444787">
        <w:rPr>
          <w:color w:val="auto"/>
          <w:szCs w:val="20"/>
        </w:rPr>
        <w:t xml:space="preserve">W sprawach nieunormowanych niniejszą </w:t>
      </w:r>
      <w:r w:rsidR="0073131A" w:rsidRPr="00444787">
        <w:rPr>
          <w:color w:val="auto"/>
          <w:szCs w:val="20"/>
        </w:rPr>
        <w:t>U</w:t>
      </w:r>
      <w:r w:rsidRPr="00444787">
        <w:rPr>
          <w:color w:val="auto"/>
          <w:szCs w:val="20"/>
        </w:rPr>
        <w:t xml:space="preserve">mową zastosowanie mają </w:t>
      </w:r>
      <w:r w:rsidR="0073131A" w:rsidRPr="00444787">
        <w:rPr>
          <w:color w:val="auto"/>
          <w:szCs w:val="20"/>
        </w:rPr>
        <w:t xml:space="preserve">odpowiednie </w:t>
      </w:r>
      <w:r w:rsidRPr="00444787">
        <w:rPr>
          <w:color w:val="auto"/>
          <w:szCs w:val="20"/>
        </w:rPr>
        <w:t>przepisy Kodeksu Cywilnego</w:t>
      </w:r>
      <w:r w:rsidR="00BE164A" w:rsidRPr="00444787">
        <w:rPr>
          <w:color w:val="auto"/>
          <w:szCs w:val="20"/>
        </w:rPr>
        <w:t xml:space="preserve">, ustawy z dnia 7 lipca 1994 r. </w:t>
      </w:r>
      <w:r w:rsidR="00BE164A" w:rsidRPr="00444787">
        <w:rPr>
          <w:color w:val="auto"/>
          <w:szCs w:val="20"/>
        </w:rPr>
        <w:lastRenderedPageBreak/>
        <w:t>Prawo budowlane</w:t>
      </w:r>
      <w:r w:rsidR="0073131A" w:rsidRPr="00444787">
        <w:rPr>
          <w:color w:val="auto"/>
          <w:szCs w:val="20"/>
        </w:rPr>
        <w:t xml:space="preserve">, ustawy z dnia 23 lipca 2003 r. o ochronie zabytków i opiece nad zabytkami </w:t>
      </w:r>
      <w:r w:rsidRPr="00444787">
        <w:rPr>
          <w:color w:val="auto"/>
          <w:szCs w:val="20"/>
        </w:rPr>
        <w:t xml:space="preserve"> oraz inne odpowiednie przepisy prawa.</w:t>
      </w:r>
    </w:p>
    <w:p w14:paraId="585B2350" w14:textId="0DC5C3A6" w:rsidR="00E737E1" w:rsidRPr="00444787" w:rsidRDefault="00E737E1" w:rsidP="00444787">
      <w:pPr>
        <w:numPr>
          <w:ilvl w:val="0"/>
          <w:numId w:val="36"/>
        </w:numPr>
        <w:spacing w:after="0" w:line="276" w:lineRule="auto"/>
        <w:rPr>
          <w:color w:val="auto"/>
          <w:szCs w:val="20"/>
        </w:rPr>
      </w:pPr>
      <w:r w:rsidRPr="00444787">
        <w:rPr>
          <w:color w:val="auto"/>
          <w:szCs w:val="20"/>
        </w:rPr>
        <w:t xml:space="preserve">Wprowadzenie zmian </w:t>
      </w:r>
      <w:r w:rsidR="00BE164A" w:rsidRPr="00444787">
        <w:rPr>
          <w:color w:val="auto"/>
          <w:szCs w:val="20"/>
        </w:rPr>
        <w:t xml:space="preserve">do </w:t>
      </w:r>
      <w:r w:rsidRPr="00444787">
        <w:rPr>
          <w:color w:val="auto"/>
          <w:szCs w:val="20"/>
        </w:rPr>
        <w:t>treści Umowy wymaga sporządzenia pod rygorem nieważności pisemnego aneksu</w:t>
      </w:r>
      <w:r w:rsidR="00BE164A" w:rsidRPr="00444787">
        <w:rPr>
          <w:color w:val="auto"/>
          <w:szCs w:val="20"/>
        </w:rPr>
        <w:t>. Zachowania formy pisemnej pod rygorem nieważności wymagają także jednostronne oświadczenia woli dotyczące Umowy, które mają na celu jej rozwiązanie (oświadczenie o odstąpieniu / wypowiedzeniu).</w:t>
      </w:r>
    </w:p>
    <w:p w14:paraId="7A0E7245" w14:textId="59C94D5D" w:rsidR="00657E1D" w:rsidRPr="00444787" w:rsidRDefault="00E737E1" w:rsidP="00444787">
      <w:pPr>
        <w:numPr>
          <w:ilvl w:val="0"/>
          <w:numId w:val="36"/>
        </w:numPr>
        <w:tabs>
          <w:tab w:val="left" w:pos="426"/>
        </w:tabs>
        <w:spacing w:before="60" w:after="60" w:line="276" w:lineRule="auto"/>
        <w:rPr>
          <w:rFonts w:eastAsia="Calibri" w:cs="Tahoma"/>
          <w:color w:val="auto"/>
          <w:szCs w:val="20"/>
        </w:rPr>
      </w:pPr>
      <w:r w:rsidRPr="00444787">
        <w:rPr>
          <w:color w:val="auto"/>
          <w:szCs w:val="20"/>
        </w:rPr>
        <w:t>Ewentualne spory powstałe w związku z realizacją Umowy, których Stronom nie uda się rozstrzygnąć polubownie, rozstrzygane będą przez właściwy sąd dla siedziby Zamawiającego.</w:t>
      </w:r>
      <w:r w:rsidR="001D5BB2" w:rsidRPr="00444787">
        <w:rPr>
          <w:color w:val="auto"/>
          <w:szCs w:val="20"/>
        </w:rPr>
        <w:t xml:space="preserve"> </w:t>
      </w:r>
      <w:proofErr w:type="spellStart"/>
      <w:r w:rsidR="001D5BB2" w:rsidRPr="00444787">
        <w:rPr>
          <w:color w:val="auto"/>
          <w:szCs w:val="20"/>
        </w:rPr>
        <w:t>Zd</w:t>
      </w:r>
      <w:proofErr w:type="spellEnd"/>
      <w:r w:rsidR="001D5BB2" w:rsidRPr="00444787">
        <w:rPr>
          <w:color w:val="auto"/>
          <w:szCs w:val="20"/>
        </w:rPr>
        <w:t>. poprzedzające nie stanowi zapisu na sąd polubowny.</w:t>
      </w:r>
      <w:r w:rsidR="00444787" w:rsidRPr="00444787">
        <w:rPr>
          <w:color w:val="auto"/>
          <w:szCs w:val="20"/>
        </w:rPr>
        <w:t xml:space="preserve"> </w:t>
      </w:r>
      <w:r w:rsidR="00925C4D" w:rsidRPr="00444787">
        <w:rPr>
          <w:rFonts w:eastAsia="Times New Roman" w:cs="Tahoma"/>
          <w:color w:val="auto"/>
          <w:szCs w:val="20"/>
        </w:rPr>
        <w:t>Jakiekolwiek przeniesienie przez Wykonawcę praw lub obowiązków określonych w niniejszej Umowie na osoby trzecie jest dopuszczalne wyłącznie za uprzednią pisemną zgodą Zamawiającego</w:t>
      </w:r>
      <w:r w:rsidR="00925C4D" w:rsidRPr="00444787">
        <w:rPr>
          <w:rFonts w:eastAsia="Calibri" w:cs="Tahoma"/>
          <w:color w:val="auto"/>
          <w:szCs w:val="20"/>
        </w:rPr>
        <w:t xml:space="preserve"> pod rygorem nieważności.</w:t>
      </w:r>
    </w:p>
    <w:p w14:paraId="08F6D098" w14:textId="21893729" w:rsidR="00657E1D" w:rsidRPr="00444787" w:rsidRDefault="00E737E1" w:rsidP="00444787">
      <w:pPr>
        <w:pStyle w:val="Akapitzlist"/>
        <w:numPr>
          <w:ilvl w:val="0"/>
          <w:numId w:val="36"/>
        </w:numPr>
        <w:spacing w:after="0" w:line="276" w:lineRule="auto"/>
        <w:rPr>
          <w:color w:val="auto"/>
          <w:szCs w:val="20"/>
        </w:rPr>
      </w:pPr>
      <w:r w:rsidRPr="00444787">
        <w:rPr>
          <w:color w:val="auto"/>
          <w:szCs w:val="20"/>
        </w:rPr>
        <w:t>Umowę sporządzono w dwóch jednobrzmiących egzemplarzach po jednym dla każdej ze Stron.</w:t>
      </w:r>
    </w:p>
    <w:p w14:paraId="5845E5FC" w14:textId="6AC33963" w:rsidR="00657E1D" w:rsidRPr="00444787" w:rsidRDefault="00657E1D" w:rsidP="00444787">
      <w:pPr>
        <w:pStyle w:val="Akapitzlist"/>
        <w:numPr>
          <w:ilvl w:val="0"/>
          <w:numId w:val="36"/>
        </w:numPr>
        <w:spacing w:line="276" w:lineRule="auto"/>
        <w:rPr>
          <w:b/>
          <w:color w:val="auto"/>
          <w:szCs w:val="20"/>
        </w:rPr>
      </w:pPr>
      <w:r w:rsidRPr="00444787">
        <w:rPr>
          <w:color w:val="auto"/>
          <w:szCs w:val="20"/>
        </w:rPr>
        <w:t>Do niniejszej Umowy dołączono następujące załączniki, które stanowią jej integralną część:</w:t>
      </w:r>
    </w:p>
    <w:p w14:paraId="7E5A3EB1" w14:textId="101D3022" w:rsidR="00657E1D" w:rsidRPr="00444787" w:rsidRDefault="00E737E1" w:rsidP="00444787">
      <w:pPr>
        <w:pStyle w:val="Akapitzlist"/>
        <w:numPr>
          <w:ilvl w:val="2"/>
          <w:numId w:val="18"/>
        </w:numPr>
        <w:tabs>
          <w:tab w:val="clear" w:pos="680"/>
        </w:tabs>
        <w:spacing w:line="276" w:lineRule="auto"/>
        <w:ind w:left="993"/>
        <w:rPr>
          <w:color w:val="auto"/>
          <w:szCs w:val="20"/>
        </w:rPr>
      </w:pPr>
      <w:r w:rsidRPr="00444787">
        <w:rPr>
          <w:color w:val="auto"/>
          <w:szCs w:val="20"/>
        </w:rPr>
        <w:t xml:space="preserve">Załącznik nr 1 – </w:t>
      </w:r>
      <w:r w:rsidR="007C4385" w:rsidRPr="00444787">
        <w:rPr>
          <w:color w:val="auto"/>
          <w:szCs w:val="20"/>
        </w:rPr>
        <w:t>Oferta Wykonawcy</w:t>
      </w:r>
      <w:r w:rsidR="00657E1D" w:rsidRPr="00444787">
        <w:rPr>
          <w:color w:val="auto"/>
          <w:szCs w:val="20"/>
        </w:rPr>
        <w:t>;</w:t>
      </w:r>
    </w:p>
    <w:p w14:paraId="0A81F6A1" w14:textId="4ACC4E56" w:rsidR="00657E1D" w:rsidRPr="00444787" w:rsidRDefault="00E737E1" w:rsidP="00444787">
      <w:pPr>
        <w:pStyle w:val="Akapitzlist"/>
        <w:numPr>
          <w:ilvl w:val="2"/>
          <w:numId w:val="18"/>
        </w:numPr>
        <w:tabs>
          <w:tab w:val="clear" w:pos="680"/>
        </w:tabs>
        <w:spacing w:line="276" w:lineRule="auto"/>
        <w:ind w:left="993"/>
        <w:rPr>
          <w:color w:val="auto"/>
          <w:szCs w:val="20"/>
        </w:rPr>
      </w:pPr>
      <w:r w:rsidRPr="00444787">
        <w:rPr>
          <w:color w:val="auto"/>
          <w:szCs w:val="20"/>
        </w:rPr>
        <w:t>Załącznik nr 2 – Opis przedmiotu zamówienia</w:t>
      </w:r>
      <w:r w:rsidR="007C4385" w:rsidRPr="00444787">
        <w:rPr>
          <w:color w:val="auto"/>
          <w:szCs w:val="20"/>
        </w:rPr>
        <w:t>;</w:t>
      </w:r>
    </w:p>
    <w:p w14:paraId="65A4BFAC" w14:textId="05773553" w:rsidR="00657E1D" w:rsidRPr="00444787" w:rsidRDefault="00E737E1" w:rsidP="00444787">
      <w:pPr>
        <w:pStyle w:val="Akapitzlist"/>
        <w:numPr>
          <w:ilvl w:val="2"/>
          <w:numId w:val="18"/>
        </w:numPr>
        <w:tabs>
          <w:tab w:val="clear" w:pos="680"/>
        </w:tabs>
        <w:spacing w:line="276" w:lineRule="auto"/>
        <w:ind w:left="993"/>
        <w:rPr>
          <w:color w:val="auto"/>
          <w:szCs w:val="20"/>
        </w:rPr>
      </w:pPr>
      <w:r w:rsidRPr="00444787">
        <w:rPr>
          <w:color w:val="auto"/>
          <w:szCs w:val="20"/>
        </w:rPr>
        <w:t xml:space="preserve">Załącznik nr 3 – Wzór oświadczenia </w:t>
      </w:r>
      <w:r w:rsidR="00DF6D70" w:rsidRPr="00444787">
        <w:rPr>
          <w:color w:val="auto"/>
          <w:szCs w:val="20"/>
        </w:rPr>
        <w:t xml:space="preserve">twórców </w:t>
      </w:r>
      <w:r w:rsidR="009E4DB6" w:rsidRPr="00444787">
        <w:rPr>
          <w:color w:val="auto"/>
          <w:szCs w:val="20"/>
        </w:rPr>
        <w:t>utworów</w:t>
      </w:r>
      <w:r w:rsidR="007C4385" w:rsidRPr="00444787">
        <w:rPr>
          <w:color w:val="auto"/>
          <w:szCs w:val="20"/>
        </w:rPr>
        <w:t>;</w:t>
      </w:r>
    </w:p>
    <w:p w14:paraId="7B9038B3" w14:textId="494568D3" w:rsidR="00657E1D" w:rsidRPr="00444787" w:rsidRDefault="00E737E1" w:rsidP="00444787">
      <w:pPr>
        <w:pStyle w:val="Akapitzlist"/>
        <w:numPr>
          <w:ilvl w:val="2"/>
          <w:numId w:val="18"/>
        </w:numPr>
        <w:tabs>
          <w:tab w:val="clear" w:pos="680"/>
        </w:tabs>
        <w:spacing w:line="276" w:lineRule="auto"/>
        <w:ind w:left="993"/>
        <w:rPr>
          <w:color w:val="auto"/>
          <w:szCs w:val="20"/>
        </w:rPr>
      </w:pPr>
      <w:r w:rsidRPr="00444787">
        <w:rPr>
          <w:color w:val="auto"/>
          <w:szCs w:val="20"/>
        </w:rPr>
        <w:t>Załącznik nr 4 – Wzór protokołu odbioru</w:t>
      </w:r>
      <w:r w:rsidR="00E607A9" w:rsidRPr="00444787">
        <w:rPr>
          <w:color w:val="auto"/>
          <w:szCs w:val="20"/>
        </w:rPr>
        <w:t>;</w:t>
      </w:r>
    </w:p>
    <w:p w14:paraId="28124F87" w14:textId="04744538" w:rsidR="00E607A9" w:rsidRPr="00444787" w:rsidRDefault="00E607A9" w:rsidP="00444787">
      <w:pPr>
        <w:pStyle w:val="Akapitzlist"/>
        <w:numPr>
          <w:ilvl w:val="2"/>
          <w:numId w:val="18"/>
        </w:numPr>
        <w:tabs>
          <w:tab w:val="clear" w:pos="680"/>
        </w:tabs>
        <w:spacing w:line="276" w:lineRule="auto"/>
        <w:ind w:left="993"/>
        <w:rPr>
          <w:color w:val="auto"/>
          <w:szCs w:val="20"/>
        </w:rPr>
      </w:pPr>
      <w:r w:rsidRPr="00444787">
        <w:rPr>
          <w:color w:val="auto"/>
          <w:szCs w:val="20"/>
        </w:rPr>
        <w:t>Załącznik nr 5 – Formularz informacyjny dot. przetwarzania danych osobowych.</w:t>
      </w:r>
    </w:p>
    <w:p w14:paraId="66FA2D4F" w14:textId="257FC9EA" w:rsidR="00E607A9" w:rsidRPr="00444787" w:rsidRDefault="00E607A9" w:rsidP="00444787">
      <w:pPr>
        <w:spacing w:after="0" w:line="276" w:lineRule="auto"/>
        <w:rPr>
          <w:color w:val="auto"/>
          <w:szCs w:val="20"/>
        </w:rPr>
      </w:pPr>
    </w:p>
    <w:p w14:paraId="3271DC37" w14:textId="77777777" w:rsidR="00444787" w:rsidRPr="00444787" w:rsidRDefault="00444787" w:rsidP="00444787">
      <w:pPr>
        <w:spacing w:after="0" w:line="276" w:lineRule="auto"/>
        <w:rPr>
          <w:color w:val="auto"/>
          <w:szCs w:val="20"/>
        </w:rPr>
      </w:pPr>
    </w:p>
    <w:p w14:paraId="56E13F6C" w14:textId="77777777" w:rsidR="00E737E1" w:rsidRPr="00444787" w:rsidRDefault="00E737E1" w:rsidP="00444787">
      <w:pPr>
        <w:spacing w:after="0" w:line="276" w:lineRule="auto"/>
        <w:rPr>
          <w:color w:val="auto"/>
          <w:szCs w:val="20"/>
        </w:rPr>
      </w:pPr>
    </w:p>
    <w:p w14:paraId="1A4B04F4" w14:textId="77777777" w:rsidR="00E737E1" w:rsidRPr="00444787" w:rsidRDefault="00E737E1" w:rsidP="00444787">
      <w:pPr>
        <w:spacing w:after="0" w:line="276" w:lineRule="auto"/>
        <w:rPr>
          <w:color w:val="auto"/>
          <w:szCs w:val="20"/>
        </w:rPr>
      </w:pPr>
    </w:p>
    <w:tbl>
      <w:tblPr>
        <w:tblW w:w="0" w:type="auto"/>
        <w:tblInd w:w="357" w:type="dxa"/>
        <w:tblLook w:val="04A0" w:firstRow="1" w:lastRow="0" w:firstColumn="1" w:lastColumn="0" w:noHBand="0" w:noVBand="1"/>
      </w:tblPr>
      <w:tblGrid>
        <w:gridCol w:w="3903"/>
        <w:gridCol w:w="3903"/>
      </w:tblGrid>
      <w:tr w:rsidR="00AE65FE" w:rsidRPr="00444787" w14:paraId="0DC3AA70" w14:textId="77777777" w:rsidTr="005E5C52">
        <w:tc>
          <w:tcPr>
            <w:tcW w:w="4012" w:type="dxa"/>
            <w:shd w:val="clear" w:color="auto" w:fill="auto"/>
          </w:tcPr>
          <w:p w14:paraId="4B09BBA3" w14:textId="77777777" w:rsidR="00E737E1" w:rsidRPr="00444787" w:rsidRDefault="00E737E1" w:rsidP="00444787">
            <w:pPr>
              <w:spacing w:after="0" w:line="276" w:lineRule="auto"/>
              <w:jc w:val="center"/>
              <w:rPr>
                <w:b/>
                <w:color w:val="auto"/>
                <w:szCs w:val="20"/>
              </w:rPr>
            </w:pPr>
            <w:r w:rsidRPr="00444787">
              <w:rPr>
                <w:b/>
                <w:color w:val="auto"/>
                <w:szCs w:val="20"/>
              </w:rPr>
              <w:t>ZAMAWIAJĄCY</w:t>
            </w:r>
          </w:p>
          <w:p w14:paraId="4F70427E" w14:textId="06D33EEC" w:rsidR="00E737E1" w:rsidRPr="00444787" w:rsidRDefault="00E737E1" w:rsidP="00444787">
            <w:pPr>
              <w:spacing w:after="0" w:line="276" w:lineRule="auto"/>
              <w:jc w:val="center"/>
              <w:rPr>
                <w:b/>
                <w:bCs/>
                <w:color w:val="auto"/>
                <w:szCs w:val="20"/>
              </w:rPr>
            </w:pPr>
          </w:p>
          <w:p w14:paraId="71219629" w14:textId="308A861A" w:rsidR="00444787" w:rsidRPr="00444787" w:rsidRDefault="00444787" w:rsidP="00444787">
            <w:pPr>
              <w:spacing w:after="0" w:line="276" w:lineRule="auto"/>
              <w:rPr>
                <w:b/>
                <w:bCs/>
                <w:color w:val="auto"/>
                <w:szCs w:val="20"/>
              </w:rPr>
            </w:pPr>
          </w:p>
          <w:p w14:paraId="4D4759CD" w14:textId="77777777" w:rsidR="00444787" w:rsidRPr="00444787" w:rsidRDefault="00444787" w:rsidP="00444787">
            <w:pPr>
              <w:spacing w:after="0" w:line="276" w:lineRule="auto"/>
              <w:rPr>
                <w:b/>
                <w:bCs/>
                <w:color w:val="auto"/>
                <w:szCs w:val="20"/>
              </w:rPr>
            </w:pPr>
          </w:p>
          <w:p w14:paraId="20B3B34B" w14:textId="77777777" w:rsidR="00E737E1" w:rsidRPr="00444787" w:rsidRDefault="00E737E1" w:rsidP="00444787">
            <w:pPr>
              <w:spacing w:after="0" w:line="276" w:lineRule="auto"/>
              <w:rPr>
                <w:color w:val="auto"/>
                <w:szCs w:val="20"/>
              </w:rPr>
            </w:pPr>
            <w:r w:rsidRPr="00444787">
              <w:rPr>
                <w:b/>
                <w:color w:val="auto"/>
                <w:szCs w:val="20"/>
              </w:rPr>
              <w:t>_______________________</w:t>
            </w:r>
          </w:p>
        </w:tc>
        <w:tc>
          <w:tcPr>
            <w:tcW w:w="4011" w:type="dxa"/>
            <w:shd w:val="clear" w:color="auto" w:fill="auto"/>
          </w:tcPr>
          <w:p w14:paraId="28F1FDB8" w14:textId="77777777" w:rsidR="00E737E1" w:rsidRPr="00444787" w:rsidRDefault="00E737E1" w:rsidP="00444787">
            <w:pPr>
              <w:spacing w:after="0" w:line="276" w:lineRule="auto"/>
              <w:jc w:val="center"/>
              <w:rPr>
                <w:b/>
                <w:color w:val="auto"/>
                <w:szCs w:val="20"/>
              </w:rPr>
            </w:pPr>
            <w:r w:rsidRPr="00444787">
              <w:rPr>
                <w:b/>
                <w:color w:val="auto"/>
                <w:szCs w:val="20"/>
              </w:rPr>
              <w:t>WYKONAWCA</w:t>
            </w:r>
          </w:p>
          <w:p w14:paraId="669F3B88" w14:textId="454CFCD1" w:rsidR="00E737E1" w:rsidRPr="00444787" w:rsidRDefault="00E737E1" w:rsidP="00444787">
            <w:pPr>
              <w:spacing w:after="0" w:line="276" w:lineRule="auto"/>
              <w:rPr>
                <w:b/>
                <w:bCs/>
                <w:color w:val="auto"/>
                <w:szCs w:val="20"/>
              </w:rPr>
            </w:pPr>
          </w:p>
          <w:p w14:paraId="358BB49E" w14:textId="4B9CF14E" w:rsidR="00444787" w:rsidRPr="00444787" w:rsidRDefault="00444787" w:rsidP="00444787">
            <w:pPr>
              <w:spacing w:after="0" w:line="276" w:lineRule="auto"/>
              <w:rPr>
                <w:b/>
                <w:bCs/>
                <w:color w:val="auto"/>
                <w:szCs w:val="20"/>
              </w:rPr>
            </w:pPr>
          </w:p>
          <w:p w14:paraId="5EE22A5B" w14:textId="77777777" w:rsidR="00444787" w:rsidRPr="00444787" w:rsidRDefault="00444787" w:rsidP="00444787">
            <w:pPr>
              <w:spacing w:after="0" w:line="276" w:lineRule="auto"/>
              <w:rPr>
                <w:b/>
                <w:bCs/>
                <w:color w:val="auto"/>
                <w:szCs w:val="20"/>
              </w:rPr>
            </w:pPr>
          </w:p>
          <w:p w14:paraId="05BBB962" w14:textId="77777777" w:rsidR="00E737E1" w:rsidRPr="00444787" w:rsidRDefault="00E737E1" w:rsidP="00444787">
            <w:pPr>
              <w:spacing w:after="0" w:line="276" w:lineRule="auto"/>
              <w:rPr>
                <w:color w:val="auto"/>
                <w:szCs w:val="20"/>
              </w:rPr>
            </w:pPr>
            <w:r w:rsidRPr="00444787">
              <w:rPr>
                <w:b/>
                <w:color w:val="auto"/>
                <w:szCs w:val="20"/>
              </w:rPr>
              <w:t>_______________________</w:t>
            </w:r>
          </w:p>
        </w:tc>
      </w:tr>
    </w:tbl>
    <w:p w14:paraId="266E4941" w14:textId="77777777" w:rsidR="00E737E1" w:rsidRPr="00444787" w:rsidRDefault="00E737E1" w:rsidP="00444787">
      <w:pPr>
        <w:spacing w:after="0" w:line="276" w:lineRule="auto"/>
        <w:rPr>
          <w:color w:val="auto"/>
          <w:szCs w:val="20"/>
        </w:rPr>
      </w:pPr>
    </w:p>
    <w:p w14:paraId="18EE66DF" w14:textId="298DFEA7" w:rsidR="009E4DB6" w:rsidRPr="00444787" w:rsidRDefault="00E737E1" w:rsidP="00444787">
      <w:pPr>
        <w:spacing w:line="276" w:lineRule="auto"/>
        <w:rPr>
          <w:b/>
          <w:color w:val="auto"/>
          <w:szCs w:val="20"/>
        </w:rPr>
      </w:pPr>
      <w:r w:rsidRPr="00444787">
        <w:rPr>
          <w:color w:val="auto"/>
          <w:szCs w:val="20"/>
        </w:rPr>
        <w:br w:type="page"/>
      </w:r>
      <w:r w:rsidR="009E4DB6" w:rsidRPr="00444787">
        <w:rPr>
          <w:b/>
          <w:color w:val="auto"/>
          <w:szCs w:val="20"/>
        </w:rPr>
        <w:lastRenderedPageBreak/>
        <w:t>Załącznik nr 3 do umowy [___] – oświadczenie twórcy utworu</w:t>
      </w:r>
    </w:p>
    <w:p w14:paraId="0CED2539" w14:textId="77777777" w:rsidR="009E4DB6" w:rsidRPr="00444787" w:rsidRDefault="009E4DB6" w:rsidP="00444787">
      <w:pPr>
        <w:spacing w:line="276" w:lineRule="auto"/>
        <w:rPr>
          <w:b/>
          <w:color w:val="auto"/>
          <w:szCs w:val="20"/>
        </w:rPr>
      </w:pPr>
    </w:p>
    <w:p w14:paraId="6F79A49F" w14:textId="743AC54D" w:rsidR="009E4DB6" w:rsidRPr="00444787" w:rsidRDefault="009E4DB6" w:rsidP="00444787">
      <w:pPr>
        <w:spacing w:line="276" w:lineRule="auto"/>
        <w:jc w:val="right"/>
        <w:rPr>
          <w:b/>
          <w:color w:val="auto"/>
          <w:szCs w:val="20"/>
        </w:rPr>
      </w:pPr>
      <w:r w:rsidRPr="00444787">
        <w:rPr>
          <w:b/>
          <w:color w:val="auto"/>
          <w:szCs w:val="20"/>
        </w:rPr>
        <w:t>[dane twórcy]</w:t>
      </w:r>
    </w:p>
    <w:p w14:paraId="28AD5E60" w14:textId="77777777" w:rsidR="009E4DB6" w:rsidRPr="00444787" w:rsidRDefault="009E4DB6" w:rsidP="00444787">
      <w:pPr>
        <w:spacing w:line="276" w:lineRule="auto"/>
        <w:jc w:val="center"/>
        <w:rPr>
          <w:b/>
          <w:color w:val="auto"/>
          <w:szCs w:val="20"/>
        </w:rPr>
      </w:pPr>
    </w:p>
    <w:p w14:paraId="1E0A5C93" w14:textId="09D0134A" w:rsidR="009E4DB6" w:rsidRPr="00444787" w:rsidRDefault="009E4DB6" w:rsidP="00444787">
      <w:pPr>
        <w:spacing w:line="276" w:lineRule="auto"/>
        <w:jc w:val="center"/>
        <w:rPr>
          <w:b/>
          <w:color w:val="auto"/>
          <w:szCs w:val="20"/>
        </w:rPr>
      </w:pPr>
      <w:r w:rsidRPr="00444787">
        <w:rPr>
          <w:b/>
          <w:color w:val="auto"/>
          <w:szCs w:val="20"/>
        </w:rPr>
        <w:t>OŚWIADCZENIE O ZOBOWIĄZANIU DO NIEWYKONYWANI</w:t>
      </w:r>
      <w:r w:rsidR="00885202" w:rsidRPr="00444787">
        <w:rPr>
          <w:b/>
          <w:color w:val="auto"/>
          <w:szCs w:val="20"/>
        </w:rPr>
        <w:t>A</w:t>
      </w:r>
      <w:r w:rsidRPr="00444787">
        <w:rPr>
          <w:b/>
          <w:color w:val="auto"/>
          <w:szCs w:val="20"/>
        </w:rPr>
        <w:t xml:space="preserve"> AUTORSKICH PRAW OSOBISTYCH ORAZ UPOWAŻNIENIU DO WYKONYWANIA AUTORSKICH PRAW OSOBISTYCH</w:t>
      </w:r>
    </w:p>
    <w:p w14:paraId="0E8E22C3" w14:textId="77777777" w:rsidR="009E4DB6" w:rsidRPr="00444787" w:rsidRDefault="009E4DB6" w:rsidP="00444787">
      <w:pPr>
        <w:spacing w:line="276" w:lineRule="auto"/>
        <w:rPr>
          <w:b/>
          <w:color w:val="auto"/>
          <w:szCs w:val="20"/>
        </w:rPr>
      </w:pPr>
    </w:p>
    <w:p w14:paraId="7DD83E85" w14:textId="77777777" w:rsidR="009E4DB6" w:rsidRPr="00444787" w:rsidRDefault="009E4DB6" w:rsidP="00444787">
      <w:pPr>
        <w:spacing w:line="276" w:lineRule="auto"/>
        <w:rPr>
          <w:color w:val="auto"/>
          <w:szCs w:val="20"/>
          <w:lang w:eastAsia="ja-JP"/>
        </w:rPr>
      </w:pPr>
      <w:r w:rsidRPr="00444787">
        <w:rPr>
          <w:color w:val="auto"/>
          <w:szCs w:val="20"/>
          <w:lang w:eastAsia="ja-JP"/>
        </w:rPr>
        <w:t>Ja, niżej podpisany, oświadczam, że:</w:t>
      </w:r>
    </w:p>
    <w:p w14:paraId="1C39C129" w14:textId="5114E9E2" w:rsidR="00594ABD" w:rsidRPr="00444787" w:rsidRDefault="009E4DB6" w:rsidP="00444787">
      <w:pPr>
        <w:pStyle w:val="Akapitzlist"/>
        <w:numPr>
          <w:ilvl w:val="0"/>
          <w:numId w:val="48"/>
        </w:numPr>
        <w:spacing w:after="200" w:line="276" w:lineRule="auto"/>
        <w:rPr>
          <w:color w:val="auto"/>
          <w:szCs w:val="20"/>
        </w:rPr>
      </w:pPr>
      <w:r w:rsidRPr="00444787">
        <w:rPr>
          <w:color w:val="auto"/>
          <w:szCs w:val="20"/>
          <w:lang w:eastAsia="ja-JP"/>
        </w:rPr>
        <w:t>jestem twórcą</w:t>
      </w:r>
      <w:r w:rsidR="00885202" w:rsidRPr="00444787">
        <w:rPr>
          <w:color w:val="auto"/>
          <w:szCs w:val="20"/>
          <w:lang w:eastAsia="ja-JP"/>
        </w:rPr>
        <w:t xml:space="preserve"> / współtwórcą następujących utworów, które powstały w wyniku wykonywania przez [dane wykonawcy] (dalej jako „Wykonawca”) umowy</w:t>
      </w:r>
      <w:r w:rsidR="00594ABD" w:rsidRPr="00444787">
        <w:rPr>
          <w:color w:val="auto"/>
          <w:szCs w:val="20"/>
          <w:lang w:eastAsia="ja-JP"/>
        </w:rPr>
        <w:t xml:space="preserve"> [numer umowy] z dnia [data zawarcia umowy]</w:t>
      </w:r>
      <w:r w:rsidR="00594ABD" w:rsidRPr="00444787">
        <w:rPr>
          <w:color w:val="auto"/>
          <w:szCs w:val="20"/>
        </w:rPr>
        <w:t xml:space="preserve">, zawartej pomiędzy Wykonawcą a Siecią Badawczą </w:t>
      </w:r>
      <w:r w:rsidRPr="00444787">
        <w:rPr>
          <w:color w:val="auto"/>
          <w:szCs w:val="20"/>
        </w:rPr>
        <w:t xml:space="preserve">Łukasiewicz – PORT </w:t>
      </w:r>
      <w:r w:rsidR="00594ABD" w:rsidRPr="00444787">
        <w:rPr>
          <w:color w:val="auto"/>
          <w:szCs w:val="20"/>
        </w:rPr>
        <w:t>Polskim Ośrodkiem</w:t>
      </w:r>
      <w:r w:rsidRPr="00444787">
        <w:rPr>
          <w:color w:val="auto"/>
          <w:szCs w:val="20"/>
        </w:rPr>
        <w:t xml:space="preserve"> Rozwoju Technologii (dalej jako „ŁUKASIEWICZ – PORT”)</w:t>
      </w:r>
      <w:r w:rsidR="00594ABD" w:rsidRPr="00444787">
        <w:rPr>
          <w:color w:val="auto"/>
          <w:szCs w:val="20"/>
        </w:rPr>
        <w:t xml:space="preserve"> </w:t>
      </w:r>
    </w:p>
    <w:p w14:paraId="6465EDCA" w14:textId="3560452F" w:rsidR="00594ABD" w:rsidRPr="00444787" w:rsidRDefault="00594ABD" w:rsidP="00444787">
      <w:pPr>
        <w:pStyle w:val="Akapitzlist"/>
        <w:spacing w:after="200" w:line="276" w:lineRule="auto"/>
        <w:rPr>
          <w:color w:val="auto"/>
          <w:szCs w:val="20"/>
        </w:rPr>
      </w:pPr>
    </w:p>
    <w:p w14:paraId="655FC617" w14:textId="464ED00F" w:rsidR="00594ABD" w:rsidRPr="00444787" w:rsidRDefault="00594ABD" w:rsidP="00444787">
      <w:pPr>
        <w:pStyle w:val="Akapitzlist"/>
        <w:spacing w:after="200" w:line="276" w:lineRule="auto"/>
        <w:rPr>
          <w:color w:val="auto"/>
          <w:szCs w:val="20"/>
        </w:rPr>
      </w:pPr>
      <w:r w:rsidRPr="00444787">
        <w:rPr>
          <w:color w:val="auto"/>
          <w:szCs w:val="20"/>
        </w:rPr>
        <w:t>______________________________________________________________________________________________________________________________________________________________________________________________________________ (dalej jako „Utwory”);</w:t>
      </w:r>
    </w:p>
    <w:p w14:paraId="66DD13DE" w14:textId="77777777" w:rsidR="00594ABD" w:rsidRPr="00444787" w:rsidRDefault="00594ABD" w:rsidP="00444787">
      <w:pPr>
        <w:pStyle w:val="Akapitzlist"/>
        <w:spacing w:after="200" w:line="276" w:lineRule="auto"/>
        <w:rPr>
          <w:color w:val="auto"/>
          <w:szCs w:val="20"/>
        </w:rPr>
      </w:pPr>
    </w:p>
    <w:p w14:paraId="0F618AFF" w14:textId="27F9D9E9" w:rsidR="009E4DB6" w:rsidRPr="00444787" w:rsidRDefault="009E4DB6" w:rsidP="00444787">
      <w:pPr>
        <w:pStyle w:val="Akapitzlist"/>
        <w:numPr>
          <w:ilvl w:val="0"/>
          <w:numId w:val="48"/>
        </w:numPr>
        <w:spacing w:after="200" w:line="276" w:lineRule="auto"/>
        <w:rPr>
          <w:color w:val="auto"/>
          <w:szCs w:val="20"/>
        </w:rPr>
      </w:pPr>
      <w:r w:rsidRPr="00444787">
        <w:rPr>
          <w:color w:val="auto"/>
          <w:szCs w:val="20"/>
          <w:lang w:eastAsia="ja-JP"/>
        </w:rPr>
        <w:t xml:space="preserve">zobowiązuję się do niewykonywania jakichkolwiek autorskich praw osobistych do </w:t>
      </w:r>
      <w:r w:rsidR="00594ABD" w:rsidRPr="00444787">
        <w:rPr>
          <w:color w:val="auto"/>
          <w:szCs w:val="20"/>
          <w:lang w:eastAsia="ja-JP"/>
        </w:rPr>
        <w:t>Utworów</w:t>
      </w:r>
      <w:r w:rsidRPr="00444787">
        <w:rPr>
          <w:color w:val="auto"/>
          <w:szCs w:val="20"/>
          <w:lang w:eastAsia="ja-JP"/>
        </w:rPr>
        <w:t>;</w:t>
      </w:r>
    </w:p>
    <w:p w14:paraId="2C1E0DEA" w14:textId="2F9085DD" w:rsidR="009E4DB6" w:rsidRPr="00444787" w:rsidRDefault="009E4DB6" w:rsidP="00444787">
      <w:pPr>
        <w:pStyle w:val="Akapitzlist"/>
        <w:numPr>
          <w:ilvl w:val="0"/>
          <w:numId w:val="48"/>
        </w:numPr>
        <w:spacing w:after="200" w:line="276" w:lineRule="auto"/>
        <w:rPr>
          <w:color w:val="auto"/>
          <w:szCs w:val="20"/>
        </w:rPr>
      </w:pPr>
      <w:r w:rsidRPr="00444787">
        <w:rPr>
          <w:color w:val="auto"/>
          <w:szCs w:val="20"/>
          <w:lang w:eastAsia="ja-JP"/>
        </w:rPr>
        <w:t xml:space="preserve">upoważniam </w:t>
      </w:r>
      <w:r w:rsidR="00594ABD" w:rsidRPr="00444787">
        <w:rPr>
          <w:color w:val="auto"/>
          <w:szCs w:val="20"/>
          <w:lang w:eastAsia="ja-JP"/>
        </w:rPr>
        <w:t xml:space="preserve">ŁUKASIEWICZ – PORT </w:t>
      </w:r>
      <w:r w:rsidRPr="00444787">
        <w:rPr>
          <w:color w:val="auto"/>
          <w:szCs w:val="20"/>
          <w:lang w:eastAsia="ja-JP"/>
        </w:rPr>
        <w:t xml:space="preserve">do wykonywania </w:t>
      </w:r>
      <w:r w:rsidR="005E1B7D" w:rsidRPr="00444787">
        <w:rPr>
          <w:color w:val="auto"/>
          <w:szCs w:val="20"/>
          <w:lang w:eastAsia="ja-JP"/>
        </w:rPr>
        <w:t>w moim imieniu</w:t>
      </w:r>
      <w:r w:rsidRPr="00444787">
        <w:rPr>
          <w:color w:val="auto"/>
          <w:szCs w:val="20"/>
          <w:lang w:eastAsia="ja-JP"/>
        </w:rPr>
        <w:t xml:space="preserve"> autorskich praw osobistych do </w:t>
      </w:r>
      <w:r w:rsidR="005E1B7D" w:rsidRPr="00444787">
        <w:rPr>
          <w:color w:val="auto"/>
          <w:szCs w:val="20"/>
          <w:lang w:eastAsia="ja-JP"/>
        </w:rPr>
        <w:t>Utworów</w:t>
      </w:r>
      <w:r w:rsidRPr="00444787">
        <w:rPr>
          <w:color w:val="auto"/>
          <w:szCs w:val="20"/>
          <w:lang w:eastAsia="ja-JP"/>
        </w:rPr>
        <w:t>, z prawem do dalszego upoważniania podmiotów trzecich</w:t>
      </w:r>
      <w:r w:rsidR="005B1341" w:rsidRPr="00444787">
        <w:rPr>
          <w:color w:val="auto"/>
          <w:szCs w:val="20"/>
        </w:rPr>
        <w:t xml:space="preserve">, w szczególności wyrażam zgodę na swobodny wybór przez </w:t>
      </w:r>
      <w:r w:rsidR="003E1BAE" w:rsidRPr="00444787">
        <w:rPr>
          <w:color w:val="auto"/>
          <w:szCs w:val="20"/>
        </w:rPr>
        <w:t>ŁUKASIEWICZ – PORT</w:t>
      </w:r>
      <w:r w:rsidR="005B1341" w:rsidRPr="00444787">
        <w:rPr>
          <w:color w:val="auto"/>
          <w:szCs w:val="20"/>
        </w:rPr>
        <w:t xml:space="preserve"> czasu, miejsca oraz formy pierwszego publicznego udostępnienia Utworów</w:t>
      </w:r>
      <w:r w:rsidR="006B4206" w:rsidRPr="00444787">
        <w:rPr>
          <w:color w:val="auto"/>
          <w:szCs w:val="20"/>
        </w:rPr>
        <w:t xml:space="preserve"> oraz wyrażam zgodę </w:t>
      </w:r>
      <w:r w:rsidR="005B1341" w:rsidRPr="00444787">
        <w:rPr>
          <w:color w:val="auto"/>
          <w:szCs w:val="20"/>
        </w:rPr>
        <w:t>na</w:t>
      </w:r>
      <w:r w:rsidR="00510CA9" w:rsidRPr="00444787">
        <w:rPr>
          <w:color w:val="auto"/>
          <w:szCs w:val="20"/>
        </w:rPr>
        <w:t> </w:t>
      </w:r>
      <w:r w:rsidR="005B1341" w:rsidRPr="00444787">
        <w:rPr>
          <w:color w:val="auto"/>
          <w:szCs w:val="20"/>
        </w:rPr>
        <w:t>dokonanie zmian i modyfikacji w Utworach</w:t>
      </w:r>
      <w:r w:rsidRPr="00444787">
        <w:rPr>
          <w:color w:val="auto"/>
          <w:szCs w:val="20"/>
          <w:lang w:eastAsia="ja-JP"/>
        </w:rPr>
        <w:t>;</w:t>
      </w:r>
    </w:p>
    <w:p w14:paraId="199A6606" w14:textId="736A11E0" w:rsidR="009E4DB6" w:rsidRPr="00444787" w:rsidRDefault="009E4DB6" w:rsidP="00444787">
      <w:pPr>
        <w:pStyle w:val="Akapitzlist"/>
        <w:numPr>
          <w:ilvl w:val="0"/>
          <w:numId w:val="48"/>
        </w:numPr>
        <w:spacing w:after="200" w:line="276" w:lineRule="auto"/>
        <w:rPr>
          <w:color w:val="auto"/>
          <w:szCs w:val="20"/>
        </w:rPr>
      </w:pPr>
      <w:r w:rsidRPr="00444787">
        <w:rPr>
          <w:color w:val="auto"/>
          <w:szCs w:val="20"/>
          <w:lang w:eastAsia="ja-JP"/>
        </w:rPr>
        <w:t xml:space="preserve">zobowiązania i upoważnienia, o których mowa w pkt 2 – </w:t>
      </w:r>
      <w:r w:rsidR="00076066" w:rsidRPr="00444787">
        <w:rPr>
          <w:color w:val="auto"/>
          <w:szCs w:val="20"/>
          <w:lang w:eastAsia="ja-JP"/>
        </w:rPr>
        <w:t>3</w:t>
      </w:r>
      <w:r w:rsidRPr="00444787">
        <w:rPr>
          <w:color w:val="auto"/>
          <w:szCs w:val="20"/>
          <w:lang w:eastAsia="ja-JP"/>
        </w:rPr>
        <w:t xml:space="preserve">, obowiązują przez </w:t>
      </w:r>
      <w:r w:rsidR="00076066" w:rsidRPr="00444787">
        <w:rPr>
          <w:color w:val="auto"/>
          <w:szCs w:val="20"/>
          <w:lang w:eastAsia="ja-JP"/>
        </w:rPr>
        <w:t>okres 25</w:t>
      </w:r>
      <w:r w:rsidRPr="00444787">
        <w:rPr>
          <w:color w:val="auto"/>
          <w:szCs w:val="20"/>
          <w:lang w:eastAsia="ja-JP"/>
        </w:rPr>
        <w:t xml:space="preserve"> (słownie: </w:t>
      </w:r>
      <w:r w:rsidR="00076066" w:rsidRPr="00444787">
        <w:rPr>
          <w:color w:val="auto"/>
          <w:szCs w:val="20"/>
          <w:lang w:eastAsia="ja-JP"/>
        </w:rPr>
        <w:t>dwadzieścia pięć</w:t>
      </w:r>
      <w:r w:rsidRPr="00444787">
        <w:rPr>
          <w:color w:val="auto"/>
          <w:szCs w:val="20"/>
          <w:lang w:eastAsia="ja-JP"/>
        </w:rPr>
        <w:t xml:space="preserve">) lat od dnia </w:t>
      </w:r>
      <w:r w:rsidR="00076066" w:rsidRPr="00444787">
        <w:rPr>
          <w:color w:val="auto"/>
          <w:szCs w:val="20"/>
          <w:lang w:eastAsia="ja-JP"/>
        </w:rPr>
        <w:t>zawarcia umowy, o której mowa w pkt 1</w:t>
      </w:r>
      <w:r w:rsidRPr="00444787">
        <w:rPr>
          <w:color w:val="auto"/>
          <w:szCs w:val="20"/>
          <w:lang w:eastAsia="ja-JP"/>
        </w:rPr>
        <w:t>;</w:t>
      </w:r>
    </w:p>
    <w:p w14:paraId="473CBD27" w14:textId="0D191CB6" w:rsidR="0045661F" w:rsidRPr="00444787" w:rsidRDefault="0045661F" w:rsidP="00444787">
      <w:pPr>
        <w:pStyle w:val="Akapitzlist"/>
        <w:numPr>
          <w:ilvl w:val="0"/>
          <w:numId w:val="48"/>
        </w:numPr>
        <w:spacing w:after="200" w:line="276" w:lineRule="auto"/>
        <w:rPr>
          <w:color w:val="auto"/>
          <w:szCs w:val="20"/>
        </w:rPr>
      </w:pPr>
      <w:r w:rsidRPr="00444787">
        <w:rPr>
          <w:color w:val="auto"/>
          <w:szCs w:val="20"/>
          <w:lang w:eastAsia="ja-JP"/>
        </w:rPr>
        <w:t>z tytułu zobowiązania i udzielenia upoważnienia, o których mowa w pkt 2 – 3 nie przysługuje mi wobec ŁUKASIEWICZ – PORT żadne roszczenia</w:t>
      </w:r>
      <w:r w:rsidR="00F44A8F" w:rsidRPr="00444787">
        <w:rPr>
          <w:color w:val="auto"/>
          <w:szCs w:val="20"/>
          <w:lang w:eastAsia="ja-JP"/>
        </w:rPr>
        <w:t>, w szczególności o wypłatę wynagrodzenia;</w:t>
      </w:r>
    </w:p>
    <w:p w14:paraId="5348A508" w14:textId="0800E2FE" w:rsidR="009E4DB6" w:rsidRPr="00444787" w:rsidRDefault="009E4DB6" w:rsidP="00444787">
      <w:pPr>
        <w:pStyle w:val="Akapitzlist"/>
        <w:numPr>
          <w:ilvl w:val="0"/>
          <w:numId w:val="48"/>
        </w:numPr>
        <w:spacing w:after="200" w:line="276" w:lineRule="auto"/>
        <w:rPr>
          <w:color w:val="auto"/>
          <w:szCs w:val="20"/>
        </w:rPr>
      </w:pPr>
      <w:r w:rsidRPr="00444787">
        <w:rPr>
          <w:color w:val="auto"/>
          <w:szCs w:val="20"/>
          <w:lang w:eastAsia="ja-JP"/>
        </w:rPr>
        <w:t xml:space="preserve">zostałem poinformowany przez ŁUKASIEWICZ – PORT o zasadach przetwarzania moich danych osobowych, poprzez otrzymanie klauzuli, stanowiącej załącznik nr </w:t>
      </w:r>
      <w:r w:rsidR="00DB0F56" w:rsidRPr="00444787">
        <w:rPr>
          <w:color w:val="auto"/>
          <w:szCs w:val="20"/>
          <w:lang w:eastAsia="ja-JP"/>
        </w:rPr>
        <w:t>5</w:t>
      </w:r>
      <w:r w:rsidRPr="00444787">
        <w:rPr>
          <w:color w:val="auto"/>
          <w:szCs w:val="20"/>
          <w:lang w:eastAsia="ja-JP"/>
        </w:rPr>
        <w:t xml:space="preserve"> do umowy</w:t>
      </w:r>
      <w:r w:rsidR="00076066" w:rsidRPr="00444787">
        <w:rPr>
          <w:color w:val="auto"/>
          <w:szCs w:val="20"/>
          <w:lang w:eastAsia="ja-JP"/>
        </w:rPr>
        <w:t>, o której mowa w pkt 1</w:t>
      </w:r>
      <w:r w:rsidRPr="00444787">
        <w:rPr>
          <w:color w:val="auto"/>
          <w:szCs w:val="20"/>
          <w:lang w:eastAsia="ja-JP"/>
        </w:rPr>
        <w:t>.</w:t>
      </w:r>
    </w:p>
    <w:p w14:paraId="24F00E3B" w14:textId="77777777" w:rsidR="009E4DB6" w:rsidRPr="00444787" w:rsidRDefault="009E4DB6" w:rsidP="00444787">
      <w:pPr>
        <w:spacing w:line="276" w:lineRule="auto"/>
        <w:rPr>
          <w:color w:val="auto"/>
          <w:szCs w:val="20"/>
        </w:rPr>
      </w:pPr>
    </w:p>
    <w:p w14:paraId="285EBD9C" w14:textId="77777777" w:rsidR="009E4DB6" w:rsidRPr="00444787" w:rsidRDefault="009E4DB6" w:rsidP="00444787">
      <w:pPr>
        <w:spacing w:line="276" w:lineRule="auto"/>
        <w:rPr>
          <w:color w:val="auto"/>
          <w:szCs w:val="20"/>
        </w:rPr>
      </w:pPr>
    </w:p>
    <w:p w14:paraId="559CCAC9" w14:textId="77777777" w:rsidR="009E4DB6" w:rsidRPr="00444787" w:rsidRDefault="009E4DB6" w:rsidP="00444787">
      <w:pPr>
        <w:spacing w:line="276" w:lineRule="auto"/>
        <w:rPr>
          <w:color w:val="auto"/>
          <w:szCs w:val="20"/>
        </w:rPr>
      </w:pPr>
      <w:r w:rsidRPr="00444787">
        <w:rPr>
          <w:color w:val="auto"/>
          <w:szCs w:val="20"/>
        </w:rPr>
        <w:t>_______________________________</w:t>
      </w:r>
    </w:p>
    <w:p w14:paraId="7B1C54F0" w14:textId="77777777" w:rsidR="009E4DB6" w:rsidRPr="00444787" w:rsidRDefault="009E4DB6" w:rsidP="00444787">
      <w:pPr>
        <w:spacing w:line="276" w:lineRule="auto"/>
        <w:rPr>
          <w:color w:val="auto"/>
          <w:szCs w:val="20"/>
        </w:rPr>
      </w:pPr>
      <w:r w:rsidRPr="00444787">
        <w:rPr>
          <w:color w:val="auto"/>
          <w:szCs w:val="20"/>
        </w:rPr>
        <w:t>Data, miejscowość i podpis</w:t>
      </w:r>
    </w:p>
    <w:p w14:paraId="6FFD0FC9" w14:textId="08F365D0" w:rsidR="00E737E1" w:rsidRPr="00444787" w:rsidRDefault="00E737E1" w:rsidP="00444787">
      <w:pPr>
        <w:spacing w:after="0" w:line="276" w:lineRule="auto"/>
        <w:jc w:val="left"/>
        <w:rPr>
          <w:color w:val="auto"/>
          <w:szCs w:val="20"/>
        </w:rPr>
      </w:pPr>
    </w:p>
    <w:p w14:paraId="5A5395AB" w14:textId="77777777" w:rsidR="00E737E1" w:rsidRPr="00444787" w:rsidRDefault="00E737E1" w:rsidP="00444787">
      <w:pPr>
        <w:suppressAutoHyphens/>
        <w:autoSpaceDE w:val="0"/>
        <w:autoSpaceDN w:val="0"/>
        <w:adjustRightInd w:val="0"/>
        <w:spacing w:after="0" w:line="276" w:lineRule="auto"/>
        <w:jc w:val="right"/>
        <w:rPr>
          <w:color w:val="auto"/>
          <w:szCs w:val="20"/>
        </w:rPr>
      </w:pPr>
      <w:r w:rsidRPr="00444787">
        <w:rPr>
          <w:color w:val="auto"/>
          <w:szCs w:val="20"/>
        </w:rPr>
        <w:t>Załącznik nr 4 do umowy […]</w:t>
      </w:r>
    </w:p>
    <w:p w14:paraId="53A1A081" w14:textId="77777777" w:rsidR="00E737E1" w:rsidRPr="00444787" w:rsidRDefault="00E737E1" w:rsidP="00444787">
      <w:pPr>
        <w:suppressAutoHyphens/>
        <w:autoSpaceDE w:val="0"/>
        <w:autoSpaceDN w:val="0"/>
        <w:adjustRightInd w:val="0"/>
        <w:spacing w:after="0" w:line="276" w:lineRule="auto"/>
        <w:rPr>
          <w:color w:val="auto"/>
          <w:szCs w:val="20"/>
        </w:rPr>
      </w:pPr>
    </w:p>
    <w:p w14:paraId="7A975777" w14:textId="77777777" w:rsidR="00E737E1" w:rsidRPr="00444787" w:rsidRDefault="00E737E1" w:rsidP="00444787">
      <w:pPr>
        <w:suppressAutoHyphens/>
        <w:autoSpaceDE w:val="0"/>
        <w:autoSpaceDN w:val="0"/>
        <w:adjustRightInd w:val="0"/>
        <w:spacing w:after="0" w:line="276" w:lineRule="auto"/>
        <w:jc w:val="center"/>
        <w:rPr>
          <w:color w:val="auto"/>
          <w:szCs w:val="20"/>
        </w:rPr>
      </w:pPr>
      <w:r w:rsidRPr="00444787">
        <w:rPr>
          <w:color w:val="auto"/>
          <w:szCs w:val="20"/>
        </w:rPr>
        <w:t>- WZÓR –</w:t>
      </w:r>
    </w:p>
    <w:p w14:paraId="1B0371EF" w14:textId="77777777" w:rsidR="00E737E1" w:rsidRPr="00444787" w:rsidRDefault="00E737E1" w:rsidP="00444787">
      <w:pPr>
        <w:suppressAutoHyphens/>
        <w:autoSpaceDE w:val="0"/>
        <w:autoSpaceDN w:val="0"/>
        <w:adjustRightInd w:val="0"/>
        <w:spacing w:after="0" w:line="276" w:lineRule="auto"/>
        <w:rPr>
          <w:color w:val="auto"/>
          <w:szCs w:val="20"/>
        </w:rPr>
      </w:pPr>
    </w:p>
    <w:p w14:paraId="6E36A17B" w14:textId="77777777" w:rsidR="00E737E1" w:rsidRPr="00444787" w:rsidRDefault="00E737E1" w:rsidP="00444787">
      <w:pPr>
        <w:suppressAutoHyphens/>
        <w:autoSpaceDE w:val="0"/>
        <w:autoSpaceDN w:val="0"/>
        <w:adjustRightInd w:val="0"/>
        <w:spacing w:after="0" w:line="276" w:lineRule="auto"/>
        <w:jc w:val="center"/>
        <w:rPr>
          <w:b/>
          <w:color w:val="auto"/>
          <w:szCs w:val="20"/>
        </w:rPr>
      </w:pPr>
      <w:r w:rsidRPr="00444787">
        <w:rPr>
          <w:b/>
          <w:color w:val="auto"/>
          <w:szCs w:val="20"/>
        </w:rPr>
        <w:t>Protokół Odbioru</w:t>
      </w:r>
    </w:p>
    <w:p w14:paraId="40DDECB6" w14:textId="77777777" w:rsidR="00E737E1" w:rsidRPr="00444787" w:rsidRDefault="00E737E1" w:rsidP="00444787">
      <w:pPr>
        <w:suppressAutoHyphens/>
        <w:autoSpaceDE w:val="0"/>
        <w:autoSpaceDN w:val="0"/>
        <w:adjustRightInd w:val="0"/>
        <w:spacing w:after="0" w:line="276" w:lineRule="auto"/>
        <w:rPr>
          <w:color w:val="auto"/>
          <w:szCs w:val="20"/>
        </w:rPr>
      </w:pPr>
      <w:r w:rsidRPr="00444787">
        <w:rPr>
          <w:b/>
          <w:color w:val="auto"/>
          <w:szCs w:val="20"/>
        </w:rPr>
        <w:t xml:space="preserve">DATA: </w:t>
      </w:r>
      <w:r w:rsidRPr="00444787">
        <w:rPr>
          <w:color w:val="auto"/>
          <w:szCs w:val="20"/>
        </w:rPr>
        <w:t>[…]</w:t>
      </w:r>
    </w:p>
    <w:p w14:paraId="1CCED3DE" w14:textId="77777777" w:rsidR="00E737E1" w:rsidRPr="00444787" w:rsidRDefault="00E737E1" w:rsidP="00444787">
      <w:pPr>
        <w:suppressAutoHyphens/>
        <w:autoSpaceDE w:val="0"/>
        <w:autoSpaceDN w:val="0"/>
        <w:adjustRightInd w:val="0"/>
        <w:spacing w:after="0" w:line="276" w:lineRule="auto"/>
        <w:ind w:left="993" w:hanging="993"/>
        <w:rPr>
          <w:color w:val="auto"/>
          <w:szCs w:val="20"/>
        </w:rPr>
      </w:pPr>
      <w:r w:rsidRPr="00444787">
        <w:rPr>
          <w:b/>
          <w:color w:val="auto"/>
          <w:szCs w:val="20"/>
        </w:rPr>
        <w:t>OBIEKT</w:t>
      </w:r>
      <w:r w:rsidRPr="00444787">
        <w:rPr>
          <w:color w:val="auto"/>
          <w:szCs w:val="20"/>
        </w:rPr>
        <w:t xml:space="preserve">: Budynek nr </w:t>
      </w:r>
      <w:r w:rsidRPr="00444787">
        <w:rPr>
          <w:rFonts w:cs="Tahoma"/>
          <w:color w:val="auto"/>
          <w:szCs w:val="20"/>
        </w:rPr>
        <w:t>3</w:t>
      </w:r>
      <w:r w:rsidRPr="00444787">
        <w:rPr>
          <w:color w:val="auto"/>
          <w:szCs w:val="20"/>
        </w:rPr>
        <w:t xml:space="preserve">  Sieć Badawcza ŁUKASIEWICZ – PORT Polski Ośrodek Rozwoju Technologii</w:t>
      </w:r>
      <w:r w:rsidRPr="00444787">
        <w:rPr>
          <w:rFonts w:cs="Tahoma"/>
          <w:color w:val="auto"/>
          <w:szCs w:val="20"/>
        </w:rPr>
        <w:t xml:space="preserve">  </w:t>
      </w:r>
      <w:r w:rsidRPr="00444787">
        <w:rPr>
          <w:color w:val="auto"/>
          <w:szCs w:val="20"/>
        </w:rPr>
        <w:t>ul. </w:t>
      </w:r>
      <w:proofErr w:type="spellStart"/>
      <w:r w:rsidRPr="00444787">
        <w:rPr>
          <w:color w:val="auto"/>
          <w:szCs w:val="20"/>
        </w:rPr>
        <w:t>Stabłowicka</w:t>
      </w:r>
      <w:proofErr w:type="spellEnd"/>
      <w:r w:rsidRPr="00444787">
        <w:rPr>
          <w:color w:val="auto"/>
          <w:szCs w:val="20"/>
        </w:rPr>
        <w:t xml:space="preserve"> 147,  54-066 Wrocław</w:t>
      </w:r>
    </w:p>
    <w:p w14:paraId="45A2A5A5" w14:textId="77777777" w:rsidR="00E737E1" w:rsidRPr="00444787" w:rsidRDefault="00E737E1" w:rsidP="00444787">
      <w:pPr>
        <w:suppressAutoHyphens/>
        <w:autoSpaceDE w:val="0"/>
        <w:autoSpaceDN w:val="0"/>
        <w:adjustRightInd w:val="0"/>
        <w:spacing w:after="0" w:line="276" w:lineRule="auto"/>
        <w:rPr>
          <w:b/>
          <w:color w:val="auto"/>
          <w:szCs w:val="20"/>
        </w:rPr>
      </w:pPr>
      <w:r w:rsidRPr="00444787">
        <w:rPr>
          <w:b/>
          <w:color w:val="auto"/>
          <w:szCs w:val="20"/>
        </w:rPr>
        <w:t>OPIS  CZYNNOŚCI:</w:t>
      </w:r>
    </w:p>
    <w:p w14:paraId="0BB9750D" w14:textId="77777777" w:rsidR="00E737E1" w:rsidRPr="00444787" w:rsidRDefault="00E737E1" w:rsidP="00444787">
      <w:pPr>
        <w:suppressAutoHyphens/>
        <w:autoSpaceDE w:val="0"/>
        <w:autoSpaceDN w:val="0"/>
        <w:adjustRightInd w:val="0"/>
        <w:spacing w:after="0" w:line="276" w:lineRule="auto"/>
        <w:rPr>
          <w:color w:val="auto"/>
          <w:szCs w:val="20"/>
        </w:rPr>
      </w:pPr>
      <w:r w:rsidRPr="00444787">
        <w:rPr>
          <w:color w:val="auto"/>
          <w:szCs w:val="20"/>
        </w:rPr>
        <w:t>Wykonanie prac koncepcyjnych /projektowych, zgodnie z opisem przedmiotu zamówienia, prac remontowych elewacji budynku 3, przy ul. </w:t>
      </w:r>
      <w:proofErr w:type="spellStart"/>
      <w:r w:rsidRPr="00444787">
        <w:rPr>
          <w:color w:val="auto"/>
          <w:szCs w:val="20"/>
        </w:rPr>
        <w:t>Stabłowickiej</w:t>
      </w:r>
      <w:proofErr w:type="spellEnd"/>
      <w:r w:rsidRPr="00444787">
        <w:rPr>
          <w:color w:val="auto"/>
          <w:szCs w:val="20"/>
        </w:rPr>
        <w:t> 147 we Wrocławiu</w:t>
      </w:r>
    </w:p>
    <w:p w14:paraId="64CC197C" w14:textId="77777777" w:rsidR="00E737E1" w:rsidRPr="00444787" w:rsidRDefault="00E737E1" w:rsidP="00444787">
      <w:pPr>
        <w:suppressAutoHyphens/>
        <w:autoSpaceDE w:val="0"/>
        <w:autoSpaceDN w:val="0"/>
        <w:adjustRightInd w:val="0"/>
        <w:spacing w:after="0" w:line="276" w:lineRule="auto"/>
        <w:rPr>
          <w:color w:val="auto"/>
          <w:szCs w:val="20"/>
        </w:rPr>
      </w:pPr>
      <w:r w:rsidRPr="00444787">
        <w:rPr>
          <w:color w:val="auto"/>
          <w:szCs w:val="20"/>
        </w:rPr>
        <w:t xml:space="preserve"> ………..…………………………………………………………………………………………………………..………</w:t>
      </w:r>
    </w:p>
    <w:p w14:paraId="04FA98DF" w14:textId="77777777" w:rsidR="00E737E1" w:rsidRPr="00444787" w:rsidRDefault="00E737E1" w:rsidP="00444787">
      <w:pPr>
        <w:suppressAutoHyphens/>
        <w:autoSpaceDE w:val="0"/>
        <w:autoSpaceDN w:val="0"/>
        <w:adjustRightInd w:val="0"/>
        <w:spacing w:after="0" w:line="276" w:lineRule="auto"/>
        <w:rPr>
          <w:color w:val="auto"/>
          <w:szCs w:val="20"/>
        </w:rPr>
      </w:pPr>
      <w:r w:rsidRPr="00444787">
        <w:rPr>
          <w:color w:val="auto"/>
          <w:szCs w:val="20"/>
        </w:rPr>
        <w:t>………………………………………………………………………………………………………………….……………</w:t>
      </w:r>
    </w:p>
    <w:p w14:paraId="1CC748EE" w14:textId="77777777" w:rsidR="00E737E1" w:rsidRPr="00444787" w:rsidRDefault="00E737E1" w:rsidP="00444787">
      <w:pPr>
        <w:suppressAutoHyphens/>
        <w:autoSpaceDE w:val="0"/>
        <w:autoSpaceDN w:val="0"/>
        <w:adjustRightInd w:val="0"/>
        <w:spacing w:after="0" w:line="276" w:lineRule="auto"/>
        <w:rPr>
          <w:color w:val="auto"/>
          <w:szCs w:val="20"/>
        </w:rPr>
      </w:pPr>
      <w:r w:rsidRPr="00444787">
        <w:rPr>
          <w:color w:val="auto"/>
          <w:szCs w:val="20"/>
        </w:rPr>
        <w:t>…………………………………………………………………………………………………………..…………………</w:t>
      </w:r>
    </w:p>
    <w:p w14:paraId="2445827E" w14:textId="77777777" w:rsidR="00E737E1" w:rsidRPr="00444787" w:rsidRDefault="00E737E1" w:rsidP="00444787">
      <w:pPr>
        <w:suppressAutoHyphens/>
        <w:autoSpaceDE w:val="0"/>
        <w:autoSpaceDN w:val="0"/>
        <w:adjustRightInd w:val="0"/>
        <w:spacing w:after="0" w:line="276" w:lineRule="auto"/>
        <w:rPr>
          <w:color w:val="auto"/>
          <w:szCs w:val="20"/>
        </w:rPr>
      </w:pPr>
      <w:r w:rsidRPr="00444787">
        <w:rPr>
          <w:color w:val="auto"/>
          <w:szCs w:val="20"/>
        </w:rPr>
        <w:t>……………………………………………………………………………………………………….………………………</w:t>
      </w:r>
    </w:p>
    <w:p w14:paraId="19ABDFD0" w14:textId="77777777" w:rsidR="00E737E1" w:rsidRPr="00444787" w:rsidRDefault="00E737E1" w:rsidP="00444787">
      <w:pPr>
        <w:suppressAutoHyphens/>
        <w:autoSpaceDE w:val="0"/>
        <w:autoSpaceDN w:val="0"/>
        <w:adjustRightInd w:val="0"/>
        <w:spacing w:after="0" w:line="276" w:lineRule="auto"/>
        <w:rPr>
          <w:color w:val="auto"/>
          <w:szCs w:val="20"/>
        </w:rPr>
      </w:pPr>
      <w:r w:rsidRPr="00444787">
        <w:rPr>
          <w:color w:val="auto"/>
          <w:szCs w:val="20"/>
        </w:rPr>
        <w:t>………………………………………………………………………………………………………………………………</w:t>
      </w:r>
    </w:p>
    <w:p w14:paraId="71B5DF57" w14:textId="77777777" w:rsidR="00E737E1" w:rsidRPr="00444787" w:rsidRDefault="00E737E1" w:rsidP="00444787">
      <w:pPr>
        <w:suppressAutoHyphens/>
        <w:autoSpaceDE w:val="0"/>
        <w:autoSpaceDN w:val="0"/>
        <w:adjustRightInd w:val="0"/>
        <w:spacing w:after="0" w:line="276" w:lineRule="auto"/>
        <w:rPr>
          <w:color w:val="auto"/>
          <w:szCs w:val="20"/>
        </w:rPr>
      </w:pPr>
      <w:r w:rsidRPr="00444787">
        <w:rPr>
          <w:color w:val="auto"/>
          <w:szCs w:val="20"/>
        </w:rPr>
        <w:t>……………………………………………………………………………………………………………………..………</w:t>
      </w:r>
    </w:p>
    <w:p w14:paraId="6945EFF5" w14:textId="77777777" w:rsidR="00E737E1" w:rsidRPr="00444787" w:rsidRDefault="00E737E1" w:rsidP="00444787">
      <w:pPr>
        <w:suppressAutoHyphens/>
        <w:autoSpaceDE w:val="0"/>
        <w:autoSpaceDN w:val="0"/>
        <w:adjustRightInd w:val="0"/>
        <w:spacing w:after="0" w:line="276" w:lineRule="auto"/>
        <w:rPr>
          <w:color w:val="auto"/>
          <w:szCs w:val="20"/>
        </w:rPr>
      </w:pPr>
      <w:r w:rsidRPr="00444787">
        <w:rPr>
          <w:color w:val="auto"/>
          <w:szCs w:val="20"/>
        </w:rPr>
        <w:t>………………………………………………………………………………………………………………….……………</w:t>
      </w:r>
    </w:p>
    <w:p w14:paraId="73800DCF" w14:textId="42E34B72" w:rsidR="00AA64C0" w:rsidRPr="00444787" w:rsidRDefault="00AA64C0" w:rsidP="00444787">
      <w:pPr>
        <w:suppressAutoHyphens/>
        <w:autoSpaceDE w:val="0"/>
        <w:autoSpaceDN w:val="0"/>
        <w:adjustRightInd w:val="0"/>
        <w:spacing w:after="0" w:line="276" w:lineRule="auto"/>
        <w:rPr>
          <w:b/>
          <w:color w:val="auto"/>
          <w:szCs w:val="20"/>
        </w:rPr>
      </w:pPr>
      <w:r w:rsidRPr="00444787">
        <w:rPr>
          <w:b/>
          <w:color w:val="auto"/>
          <w:szCs w:val="20"/>
        </w:rPr>
        <w:t>PRZEKAZANO NASTĘPUJĄCE DOKUMENTY:</w:t>
      </w:r>
    </w:p>
    <w:p w14:paraId="24D223FE" w14:textId="77777777" w:rsidR="00AA64C0" w:rsidRPr="00444787" w:rsidRDefault="00AA64C0" w:rsidP="00444787">
      <w:pPr>
        <w:suppressAutoHyphens/>
        <w:autoSpaceDE w:val="0"/>
        <w:autoSpaceDN w:val="0"/>
        <w:adjustRightInd w:val="0"/>
        <w:spacing w:after="0" w:line="276" w:lineRule="auto"/>
        <w:rPr>
          <w:b/>
          <w:color w:val="auto"/>
          <w:szCs w:val="20"/>
        </w:rPr>
      </w:pPr>
    </w:p>
    <w:p w14:paraId="1F259509" w14:textId="0F954263" w:rsidR="00311D52" w:rsidRPr="00444787" w:rsidRDefault="00826940" w:rsidP="00444787">
      <w:pPr>
        <w:suppressAutoHyphens/>
        <w:autoSpaceDE w:val="0"/>
        <w:autoSpaceDN w:val="0"/>
        <w:adjustRightInd w:val="0"/>
        <w:spacing w:after="0" w:line="276" w:lineRule="auto"/>
        <w:rPr>
          <w:b/>
          <w:color w:val="auto"/>
          <w:szCs w:val="20"/>
        </w:rPr>
      </w:pPr>
      <w:r w:rsidRPr="00444787">
        <w:rPr>
          <w:b/>
          <w:color w:val="auto"/>
          <w:szCs w:val="20"/>
        </w:rPr>
        <w:t>Zamawiający dokonuje odbioru przedmiotu umowy / odmawia dokonania odbioru przedmiotu umowy, z uwagi na stwierdzenie poniżej wskazanych wad</w:t>
      </w:r>
      <w:r w:rsidRPr="00444787">
        <w:rPr>
          <w:rStyle w:val="Odwoanieprzypisudolnego"/>
          <w:b/>
          <w:color w:val="auto"/>
          <w:szCs w:val="20"/>
        </w:rPr>
        <w:footnoteReference w:id="4"/>
      </w:r>
      <w:r w:rsidRPr="00444787">
        <w:rPr>
          <w:b/>
          <w:color w:val="auto"/>
          <w:szCs w:val="20"/>
        </w:rPr>
        <w:t>.</w:t>
      </w:r>
    </w:p>
    <w:p w14:paraId="7D1F0FC9" w14:textId="77777777" w:rsidR="00826940" w:rsidRPr="00444787" w:rsidRDefault="00826940" w:rsidP="00444787">
      <w:pPr>
        <w:suppressAutoHyphens/>
        <w:autoSpaceDE w:val="0"/>
        <w:autoSpaceDN w:val="0"/>
        <w:adjustRightInd w:val="0"/>
        <w:spacing w:after="0" w:line="276" w:lineRule="auto"/>
        <w:rPr>
          <w:b/>
          <w:color w:val="auto"/>
          <w:szCs w:val="20"/>
        </w:rPr>
      </w:pPr>
    </w:p>
    <w:p w14:paraId="3B1384D0" w14:textId="17BBEAA6" w:rsidR="00E737E1" w:rsidRPr="00444787" w:rsidRDefault="00E737E1" w:rsidP="00444787">
      <w:pPr>
        <w:suppressAutoHyphens/>
        <w:autoSpaceDE w:val="0"/>
        <w:autoSpaceDN w:val="0"/>
        <w:adjustRightInd w:val="0"/>
        <w:spacing w:after="0" w:line="276" w:lineRule="auto"/>
        <w:rPr>
          <w:b/>
          <w:color w:val="auto"/>
          <w:szCs w:val="20"/>
        </w:rPr>
      </w:pPr>
      <w:r w:rsidRPr="00444787">
        <w:rPr>
          <w:b/>
          <w:color w:val="auto"/>
          <w:szCs w:val="20"/>
        </w:rPr>
        <w:t>UWAGI:</w:t>
      </w:r>
    </w:p>
    <w:p w14:paraId="76DAEE3C" w14:textId="77777777" w:rsidR="00E737E1" w:rsidRPr="00444787" w:rsidRDefault="00E737E1" w:rsidP="00444787">
      <w:pPr>
        <w:suppressAutoHyphens/>
        <w:autoSpaceDE w:val="0"/>
        <w:autoSpaceDN w:val="0"/>
        <w:adjustRightInd w:val="0"/>
        <w:spacing w:after="0" w:line="276" w:lineRule="auto"/>
        <w:rPr>
          <w:color w:val="auto"/>
          <w:szCs w:val="20"/>
        </w:rPr>
      </w:pPr>
      <w:r w:rsidRPr="00444787">
        <w:rPr>
          <w:color w:val="auto"/>
          <w:szCs w:val="20"/>
        </w:rPr>
        <w:t>……………………………………………………………………………………………………………………..………</w:t>
      </w:r>
    </w:p>
    <w:p w14:paraId="47F2695C" w14:textId="77777777" w:rsidR="00E737E1" w:rsidRPr="00444787" w:rsidRDefault="00E737E1" w:rsidP="00444787">
      <w:pPr>
        <w:suppressAutoHyphens/>
        <w:autoSpaceDE w:val="0"/>
        <w:autoSpaceDN w:val="0"/>
        <w:adjustRightInd w:val="0"/>
        <w:spacing w:after="0" w:line="276" w:lineRule="auto"/>
        <w:rPr>
          <w:color w:val="auto"/>
          <w:szCs w:val="20"/>
        </w:rPr>
      </w:pPr>
      <w:r w:rsidRPr="00444787">
        <w:rPr>
          <w:color w:val="auto"/>
          <w:szCs w:val="20"/>
        </w:rPr>
        <w:t>………………………………………………………………………………………………………………….……………</w:t>
      </w:r>
    </w:p>
    <w:p w14:paraId="39C0C81D" w14:textId="77777777" w:rsidR="00E737E1" w:rsidRPr="00444787" w:rsidRDefault="00E737E1" w:rsidP="00444787">
      <w:pPr>
        <w:suppressAutoHyphens/>
        <w:autoSpaceDE w:val="0"/>
        <w:autoSpaceDN w:val="0"/>
        <w:adjustRightInd w:val="0"/>
        <w:spacing w:after="0" w:line="276" w:lineRule="auto"/>
        <w:rPr>
          <w:color w:val="auto"/>
          <w:szCs w:val="20"/>
        </w:rPr>
      </w:pPr>
      <w:r w:rsidRPr="00444787">
        <w:rPr>
          <w:color w:val="auto"/>
          <w:szCs w:val="20"/>
        </w:rPr>
        <w:t>…………………………………………………………………………………………………………..…………………</w:t>
      </w:r>
    </w:p>
    <w:p w14:paraId="33C9C445" w14:textId="77777777" w:rsidR="00E737E1" w:rsidRPr="00444787" w:rsidRDefault="00E737E1" w:rsidP="00444787">
      <w:pPr>
        <w:suppressAutoHyphens/>
        <w:autoSpaceDE w:val="0"/>
        <w:autoSpaceDN w:val="0"/>
        <w:adjustRightInd w:val="0"/>
        <w:spacing w:after="0" w:line="276" w:lineRule="auto"/>
        <w:rPr>
          <w:color w:val="auto"/>
          <w:szCs w:val="20"/>
        </w:rPr>
      </w:pPr>
      <w:r w:rsidRPr="00444787">
        <w:rPr>
          <w:color w:val="auto"/>
          <w:szCs w:val="20"/>
        </w:rPr>
        <w:t>……………………………………………………………………………………………………….………………………</w:t>
      </w:r>
    </w:p>
    <w:p w14:paraId="5E7B6CB2" w14:textId="77777777" w:rsidR="00E737E1" w:rsidRPr="00444787" w:rsidRDefault="00E737E1" w:rsidP="00444787">
      <w:pPr>
        <w:suppressAutoHyphens/>
        <w:autoSpaceDE w:val="0"/>
        <w:autoSpaceDN w:val="0"/>
        <w:adjustRightInd w:val="0"/>
        <w:spacing w:after="0" w:line="276" w:lineRule="auto"/>
        <w:rPr>
          <w:color w:val="auto"/>
          <w:szCs w:val="20"/>
        </w:rPr>
      </w:pPr>
      <w:r w:rsidRPr="00444787">
        <w:rPr>
          <w:color w:val="auto"/>
          <w:szCs w:val="20"/>
        </w:rPr>
        <w:t>……………………………………………………………………………………………………………………..………</w:t>
      </w:r>
    </w:p>
    <w:p w14:paraId="4005DC81" w14:textId="77777777" w:rsidR="00E737E1" w:rsidRPr="00444787" w:rsidRDefault="00E737E1" w:rsidP="00444787">
      <w:pPr>
        <w:suppressAutoHyphens/>
        <w:autoSpaceDE w:val="0"/>
        <w:autoSpaceDN w:val="0"/>
        <w:adjustRightInd w:val="0"/>
        <w:spacing w:after="0" w:line="276" w:lineRule="auto"/>
        <w:rPr>
          <w:color w:val="auto"/>
          <w:szCs w:val="20"/>
        </w:rPr>
      </w:pPr>
      <w:r w:rsidRPr="00444787">
        <w:rPr>
          <w:color w:val="auto"/>
          <w:szCs w:val="20"/>
        </w:rPr>
        <w:t>………………………………………………………………………………………………………………….……………</w:t>
      </w:r>
    </w:p>
    <w:p w14:paraId="3BE913A9" w14:textId="77777777" w:rsidR="00E737E1" w:rsidRPr="00444787" w:rsidRDefault="00E737E1" w:rsidP="00444787">
      <w:pPr>
        <w:suppressAutoHyphens/>
        <w:autoSpaceDE w:val="0"/>
        <w:autoSpaceDN w:val="0"/>
        <w:adjustRightInd w:val="0"/>
        <w:spacing w:after="0" w:line="276" w:lineRule="auto"/>
        <w:rPr>
          <w:color w:val="auto"/>
          <w:szCs w:val="20"/>
        </w:rPr>
      </w:pPr>
      <w:r w:rsidRPr="00444787">
        <w:rPr>
          <w:color w:val="auto"/>
          <w:szCs w:val="20"/>
        </w:rPr>
        <w:t>…………………………………………………………………………………………………………..…………………</w:t>
      </w:r>
    </w:p>
    <w:p w14:paraId="77A40937" w14:textId="77777777" w:rsidR="00E737E1" w:rsidRPr="00444787" w:rsidRDefault="00E737E1" w:rsidP="00444787">
      <w:pPr>
        <w:suppressAutoHyphens/>
        <w:autoSpaceDE w:val="0"/>
        <w:autoSpaceDN w:val="0"/>
        <w:adjustRightInd w:val="0"/>
        <w:spacing w:after="0" w:line="276" w:lineRule="auto"/>
        <w:rPr>
          <w:color w:val="auto"/>
          <w:szCs w:val="20"/>
        </w:rPr>
      </w:pPr>
    </w:p>
    <w:p w14:paraId="6B02867A" w14:textId="1C18DFF7" w:rsidR="00E737E1" w:rsidRPr="00444787" w:rsidRDefault="00E737E1" w:rsidP="00444787">
      <w:pPr>
        <w:suppressAutoHyphens/>
        <w:autoSpaceDE w:val="0"/>
        <w:autoSpaceDN w:val="0"/>
        <w:adjustRightInd w:val="0"/>
        <w:spacing w:after="0" w:line="276" w:lineRule="auto"/>
        <w:rPr>
          <w:color w:val="auto"/>
          <w:szCs w:val="20"/>
        </w:rPr>
      </w:pPr>
    </w:p>
    <w:p w14:paraId="0154B976" w14:textId="77777777" w:rsidR="00826940" w:rsidRPr="00444787" w:rsidRDefault="00826940" w:rsidP="00444787">
      <w:pPr>
        <w:suppressAutoHyphens/>
        <w:autoSpaceDE w:val="0"/>
        <w:autoSpaceDN w:val="0"/>
        <w:adjustRightInd w:val="0"/>
        <w:spacing w:after="0" w:line="276" w:lineRule="auto"/>
        <w:rPr>
          <w:color w:val="auto"/>
          <w:szCs w:val="20"/>
        </w:rPr>
      </w:pPr>
    </w:p>
    <w:p w14:paraId="5AEDEE21" w14:textId="77777777" w:rsidR="00E737E1" w:rsidRPr="00444787" w:rsidRDefault="00E737E1" w:rsidP="00444787">
      <w:pPr>
        <w:suppressAutoHyphens/>
        <w:autoSpaceDE w:val="0"/>
        <w:autoSpaceDN w:val="0"/>
        <w:adjustRightInd w:val="0"/>
        <w:spacing w:after="0" w:line="276" w:lineRule="auto"/>
        <w:jc w:val="center"/>
        <w:rPr>
          <w:color w:val="auto"/>
          <w:szCs w:val="20"/>
        </w:rPr>
      </w:pPr>
      <w:r w:rsidRPr="00444787">
        <w:rPr>
          <w:b/>
          <w:color w:val="auto"/>
          <w:szCs w:val="20"/>
        </w:rPr>
        <w:t>Imię i nazwisko</w:t>
      </w:r>
      <w:r w:rsidRPr="00444787">
        <w:rPr>
          <w:b/>
          <w:color w:val="auto"/>
          <w:szCs w:val="20"/>
        </w:rPr>
        <w:tab/>
      </w:r>
      <w:r w:rsidRPr="00444787">
        <w:rPr>
          <w:b/>
          <w:color w:val="auto"/>
          <w:szCs w:val="20"/>
        </w:rPr>
        <w:tab/>
      </w:r>
      <w:r w:rsidRPr="00444787">
        <w:rPr>
          <w:b/>
          <w:color w:val="auto"/>
          <w:szCs w:val="20"/>
        </w:rPr>
        <w:tab/>
      </w:r>
      <w:r w:rsidRPr="00444787">
        <w:rPr>
          <w:b/>
          <w:color w:val="auto"/>
          <w:szCs w:val="20"/>
        </w:rPr>
        <w:tab/>
      </w:r>
      <w:r w:rsidRPr="00444787">
        <w:rPr>
          <w:b/>
          <w:color w:val="auto"/>
          <w:szCs w:val="20"/>
        </w:rPr>
        <w:tab/>
      </w:r>
      <w:r w:rsidRPr="00444787">
        <w:rPr>
          <w:b/>
          <w:color w:val="auto"/>
          <w:szCs w:val="20"/>
        </w:rPr>
        <w:tab/>
      </w:r>
      <w:r w:rsidRPr="00444787">
        <w:rPr>
          <w:b/>
          <w:color w:val="auto"/>
          <w:szCs w:val="20"/>
        </w:rPr>
        <w:tab/>
      </w:r>
      <w:r w:rsidRPr="00444787">
        <w:rPr>
          <w:b/>
          <w:color w:val="auto"/>
          <w:szCs w:val="20"/>
        </w:rPr>
        <w:tab/>
      </w:r>
      <w:r w:rsidRPr="00444787">
        <w:rPr>
          <w:b/>
          <w:color w:val="auto"/>
          <w:szCs w:val="20"/>
        </w:rPr>
        <w:tab/>
      </w:r>
      <w:r w:rsidRPr="00444787">
        <w:rPr>
          <w:b/>
          <w:color w:val="auto"/>
          <w:szCs w:val="20"/>
        </w:rPr>
        <w:tab/>
      </w:r>
      <w:r w:rsidRPr="00444787">
        <w:rPr>
          <w:b/>
          <w:color w:val="auto"/>
          <w:szCs w:val="20"/>
        </w:rPr>
        <w:tab/>
      </w:r>
      <w:r w:rsidRPr="00444787">
        <w:rPr>
          <w:b/>
          <w:color w:val="auto"/>
          <w:szCs w:val="20"/>
        </w:rPr>
        <w:tab/>
      </w:r>
      <w:r w:rsidRPr="00444787">
        <w:rPr>
          <w:b/>
          <w:color w:val="auto"/>
          <w:szCs w:val="20"/>
        </w:rPr>
        <w:tab/>
      </w:r>
      <w:r w:rsidRPr="00444787">
        <w:rPr>
          <w:b/>
          <w:color w:val="auto"/>
          <w:szCs w:val="20"/>
        </w:rPr>
        <w:tab/>
      </w:r>
      <w:r w:rsidRPr="00444787">
        <w:rPr>
          <w:b/>
          <w:color w:val="auto"/>
          <w:szCs w:val="20"/>
        </w:rPr>
        <w:tab/>
      </w:r>
      <w:r w:rsidRPr="00444787">
        <w:rPr>
          <w:b/>
          <w:color w:val="auto"/>
          <w:szCs w:val="20"/>
        </w:rPr>
        <w:tab/>
        <w:t>Podpis</w:t>
      </w:r>
    </w:p>
    <w:p w14:paraId="74D552E8" w14:textId="77777777" w:rsidR="00E737E1" w:rsidRPr="00444787" w:rsidRDefault="00E737E1" w:rsidP="00444787">
      <w:pPr>
        <w:spacing w:after="0" w:line="276" w:lineRule="auto"/>
        <w:rPr>
          <w:color w:val="auto"/>
          <w:szCs w:val="20"/>
        </w:rPr>
      </w:pPr>
    </w:p>
    <w:p w14:paraId="5BABBD04" w14:textId="17F63877" w:rsidR="00ED7972" w:rsidRPr="00444787" w:rsidRDefault="00ED7972" w:rsidP="00444787">
      <w:pPr>
        <w:spacing w:after="0" w:line="276" w:lineRule="auto"/>
        <w:rPr>
          <w:color w:val="auto"/>
          <w:szCs w:val="20"/>
        </w:rPr>
      </w:pPr>
    </w:p>
    <w:p w14:paraId="5BE0EFC4" w14:textId="61350787" w:rsidR="00AC2E3E" w:rsidRPr="00444787" w:rsidRDefault="00AC2E3E" w:rsidP="00444787">
      <w:pPr>
        <w:spacing w:line="276" w:lineRule="auto"/>
        <w:rPr>
          <w:b/>
          <w:color w:val="auto"/>
          <w:szCs w:val="20"/>
        </w:rPr>
      </w:pPr>
      <w:r w:rsidRPr="00444787">
        <w:rPr>
          <w:color w:val="auto"/>
          <w:szCs w:val="20"/>
        </w:rPr>
        <w:br w:type="page"/>
      </w:r>
      <w:r w:rsidRPr="00444787">
        <w:rPr>
          <w:b/>
          <w:color w:val="auto"/>
          <w:szCs w:val="20"/>
        </w:rPr>
        <w:lastRenderedPageBreak/>
        <w:t>Załącznik nr 5 do umowy [___] – formularz informacyjny dot. przetwarzania danych osobowych</w:t>
      </w:r>
    </w:p>
    <w:p w14:paraId="3F938025" w14:textId="77777777" w:rsidR="00AE65FE" w:rsidRPr="00444787" w:rsidRDefault="00AE65FE" w:rsidP="00ED4459">
      <w:pPr>
        <w:pStyle w:val="NormalnyWeb"/>
        <w:spacing w:line="276" w:lineRule="auto"/>
        <w:ind w:left="0" w:firstLine="0"/>
        <w:contextualSpacing/>
        <w:rPr>
          <w:rStyle w:val="Pogrubienie"/>
          <w:rFonts w:asciiTheme="minorHAnsi" w:eastAsiaTheme="minorHAnsi" w:hAnsiTheme="minorHAnsi" w:cstheme="minorBidi"/>
          <w:color w:val="000000" w:themeColor="background1"/>
          <w:spacing w:val="4"/>
          <w:sz w:val="20"/>
          <w:szCs w:val="20"/>
          <w:lang w:eastAsia="en-US"/>
        </w:rPr>
      </w:pPr>
    </w:p>
    <w:p w14:paraId="18A7E4FC" w14:textId="685A77BB" w:rsidR="00AE65FE" w:rsidRPr="00444787" w:rsidRDefault="00AE65FE" w:rsidP="00444787">
      <w:pPr>
        <w:pStyle w:val="NormalnyWeb"/>
        <w:spacing w:line="276" w:lineRule="auto"/>
        <w:contextualSpacing/>
        <w:jc w:val="center"/>
        <w:rPr>
          <w:rStyle w:val="Pogrubienie"/>
          <w:rFonts w:asciiTheme="minorHAnsi" w:hAnsiTheme="minorHAnsi"/>
          <w:sz w:val="20"/>
          <w:szCs w:val="20"/>
        </w:rPr>
      </w:pPr>
      <w:r w:rsidRPr="00444787">
        <w:rPr>
          <w:rStyle w:val="Pogrubienie"/>
          <w:rFonts w:asciiTheme="minorHAnsi" w:hAnsiTheme="minorHAnsi"/>
          <w:sz w:val="20"/>
          <w:szCs w:val="20"/>
        </w:rPr>
        <w:t>KLAUZULA INFORMACYJNA O OCHRONIE DANYCH OSOBOWYCH DLA OSÓB WSKAZANYCH DO KONTAKTU W CELU OBSŁUGI UMOWY ORAZ OSÓB PRZY POMOCY KTÓRYCH WYKONAWCA WYKONUJE UMOWĘ</w:t>
      </w:r>
      <w:r w:rsidR="00237689" w:rsidRPr="00444787">
        <w:rPr>
          <w:rStyle w:val="Pogrubienie"/>
          <w:rFonts w:asciiTheme="minorHAnsi" w:hAnsiTheme="minorHAnsi"/>
          <w:sz w:val="20"/>
          <w:szCs w:val="20"/>
        </w:rPr>
        <w:t xml:space="preserve"> (TWÓRCÓW UTWORÓW)</w:t>
      </w:r>
    </w:p>
    <w:p w14:paraId="7C084D58" w14:textId="77777777" w:rsidR="00AE65FE" w:rsidRPr="00444787" w:rsidRDefault="00AE65FE" w:rsidP="00444787">
      <w:pPr>
        <w:pStyle w:val="NormalnyWeb"/>
        <w:spacing w:line="276" w:lineRule="auto"/>
        <w:contextualSpacing/>
        <w:jc w:val="center"/>
        <w:rPr>
          <w:rStyle w:val="Pogrubienie"/>
          <w:rFonts w:asciiTheme="minorHAnsi" w:hAnsiTheme="minorHAnsi"/>
          <w:sz w:val="20"/>
          <w:szCs w:val="20"/>
        </w:rPr>
      </w:pPr>
    </w:p>
    <w:p w14:paraId="658C12D7" w14:textId="77777777" w:rsidR="00AE65FE" w:rsidRPr="00444787" w:rsidRDefault="00AE65FE" w:rsidP="00444787">
      <w:pPr>
        <w:pStyle w:val="NormalnyWeb"/>
        <w:spacing w:line="276" w:lineRule="auto"/>
        <w:contextualSpacing/>
        <w:jc w:val="center"/>
        <w:rPr>
          <w:rStyle w:val="Pogrubienie"/>
          <w:rFonts w:asciiTheme="minorHAnsi" w:hAnsiTheme="minorHAnsi"/>
          <w:sz w:val="20"/>
          <w:szCs w:val="20"/>
        </w:rPr>
      </w:pPr>
    </w:p>
    <w:p w14:paraId="49BBB545" w14:textId="77777777" w:rsidR="00AE65FE" w:rsidRPr="00444787" w:rsidRDefault="00AE65FE" w:rsidP="00444787">
      <w:pPr>
        <w:pStyle w:val="Akapitzlist"/>
        <w:numPr>
          <w:ilvl w:val="0"/>
          <w:numId w:val="51"/>
        </w:numPr>
        <w:spacing w:after="200" w:line="276" w:lineRule="auto"/>
        <w:ind w:right="-567"/>
        <w:jc w:val="left"/>
        <w:rPr>
          <w:b/>
          <w:color w:val="auto"/>
          <w:szCs w:val="20"/>
        </w:rPr>
      </w:pPr>
      <w:r w:rsidRPr="00444787">
        <w:rPr>
          <w:b/>
          <w:color w:val="auto"/>
          <w:szCs w:val="20"/>
        </w:rPr>
        <w:t>Administrator danych</w:t>
      </w:r>
    </w:p>
    <w:p w14:paraId="4125F8E0" w14:textId="24148ADF" w:rsidR="00AE65FE" w:rsidRPr="00444787" w:rsidRDefault="00AE65FE" w:rsidP="00444787">
      <w:pPr>
        <w:spacing w:line="276" w:lineRule="auto"/>
        <w:ind w:left="-426" w:right="-567"/>
        <w:rPr>
          <w:color w:val="auto"/>
          <w:szCs w:val="20"/>
        </w:rPr>
      </w:pPr>
      <w:r w:rsidRPr="00444787">
        <w:rPr>
          <w:color w:val="auto"/>
          <w:szCs w:val="20"/>
        </w:rPr>
        <w:t xml:space="preserve">Administratorem danych osobowych jest instytut Sieć Badawcza Łukasiewicz ― PORT Polski Ośrodek Rozwoju Technologii (dalej: „Instytut” lub „Administrator”) z siedzibą we Wrocławiu, działający w formie instytutu wchodzącego w skład Sieci Badawczej Łukasiewicz, będący państwową osobą prawną, posiadający osobowość prawną, działający na podstawie wpisu w Krajowym Rejestrze Sądowym o numerze </w:t>
      </w:r>
      <w:r w:rsidR="00196A52" w:rsidRPr="00444787">
        <w:rPr>
          <w:color w:val="auto"/>
          <w:szCs w:val="20"/>
        </w:rPr>
        <w:t>0000850580</w:t>
      </w:r>
      <w:r w:rsidRPr="00444787">
        <w:rPr>
          <w:color w:val="auto"/>
          <w:szCs w:val="20"/>
        </w:rPr>
        <w:t>; NIP: 8943140523.</w:t>
      </w:r>
    </w:p>
    <w:p w14:paraId="68C976EC" w14:textId="77777777" w:rsidR="00AE65FE" w:rsidRPr="00444787" w:rsidRDefault="00AE65FE" w:rsidP="00444787">
      <w:pPr>
        <w:spacing w:line="276" w:lineRule="auto"/>
        <w:ind w:left="-426" w:right="-567"/>
        <w:rPr>
          <w:color w:val="auto"/>
          <w:szCs w:val="20"/>
        </w:rPr>
      </w:pPr>
      <w:r w:rsidRPr="00444787">
        <w:rPr>
          <w:color w:val="auto"/>
          <w:szCs w:val="20"/>
        </w:rPr>
        <w:t xml:space="preserve">Jeżeli Instytut nie uzyskał danych osobowych bezpośrednio od Pani/Pana, informujemy, że dane osobowe zostały uzyskane od naszego kontrahenta, który wskazał Panią/Pana jako osobę kontaktową w celu obsługi zawartej z nami umowy.  </w:t>
      </w:r>
    </w:p>
    <w:p w14:paraId="13E43BDD" w14:textId="77777777" w:rsidR="00AE65FE" w:rsidRPr="00444787" w:rsidRDefault="00AE65FE" w:rsidP="00444787">
      <w:pPr>
        <w:pStyle w:val="Akapitzlist"/>
        <w:numPr>
          <w:ilvl w:val="0"/>
          <w:numId w:val="51"/>
        </w:numPr>
        <w:spacing w:after="200" w:line="276" w:lineRule="auto"/>
        <w:ind w:right="-567"/>
        <w:jc w:val="left"/>
        <w:rPr>
          <w:b/>
          <w:color w:val="auto"/>
          <w:szCs w:val="20"/>
        </w:rPr>
      </w:pPr>
      <w:r w:rsidRPr="00444787">
        <w:rPr>
          <w:b/>
          <w:color w:val="auto"/>
          <w:szCs w:val="20"/>
        </w:rPr>
        <w:t>Inspektor ochrony danych</w:t>
      </w:r>
    </w:p>
    <w:p w14:paraId="35D957FD" w14:textId="01F65E56" w:rsidR="00AE65FE" w:rsidRPr="00444787" w:rsidRDefault="00AE65FE" w:rsidP="00444787">
      <w:pPr>
        <w:spacing w:line="276" w:lineRule="auto"/>
        <w:ind w:left="-426" w:right="-567"/>
        <w:rPr>
          <w:color w:val="auto"/>
          <w:szCs w:val="20"/>
        </w:rPr>
      </w:pPr>
      <w:r w:rsidRPr="00444787">
        <w:rPr>
          <w:color w:val="auto"/>
          <w:szCs w:val="20"/>
        </w:rPr>
        <w:t>Administrator wyznaczył Inspektora Ochrony Danych. Jest to osoba, która odpowiada za kontakt we wszystkich sprawach dotyczących przetwarzania danych osobowych oraz korzystania z praw związanych z przetwarzaniem danych. Z Inspektorem należy kontaktować się drogą mailową: iod@port.</w:t>
      </w:r>
      <w:r w:rsidR="00196A52" w:rsidRPr="00444787">
        <w:rPr>
          <w:color w:val="auto"/>
          <w:szCs w:val="20"/>
        </w:rPr>
        <w:t>lukasiewicz.gov</w:t>
      </w:r>
      <w:r w:rsidRPr="00444787">
        <w:rPr>
          <w:color w:val="auto"/>
          <w:szCs w:val="20"/>
        </w:rPr>
        <w:t xml:space="preserve">.pl lub w formie pisemnej na adres siedziby Administratora (ul. </w:t>
      </w:r>
      <w:proofErr w:type="spellStart"/>
      <w:r w:rsidRPr="00444787">
        <w:rPr>
          <w:color w:val="auto"/>
          <w:szCs w:val="20"/>
        </w:rPr>
        <w:t>Stabłowicka</w:t>
      </w:r>
      <w:proofErr w:type="spellEnd"/>
      <w:r w:rsidRPr="00444787">
        <w:rPr>
          <w:color w:val="auto"/>
          <w:szCs w:val="20"/>
        </w:rPr>
        <w:t xml:space="preserve"> 147, 54-066 Wrocław).</w:t>
      </w:r>
    </w:p>
    <w:p w14:paraId="6E11626B" w14:textId="77777777" w:rsidR="00AE65FE" w:rsidRPr="00444787" w:rsidRDefault="00AE65FE" w:rsidP="00444787">
      <w:pPr>
        <w:pStyle w:val="Akapitzlist"/>
        <w:numPr>
          <w:ilvl w:val="0"/>
          <w:numId w:val="51"/>
        </w:numPr>
        <w:spacing w:after="200" w:line="276" w:lineRule="auto"/>
        <w:ind w:right="-567"/>
        <w:jc w:val="left"/>
        <w:rPr>
          <w:b/>
          <w:color w:val="auto"/>
          <w:szCs w:val="20"/>
        </w:rPr>
      </w:pPr>
      <w:r w:rsidRPr="00444787">
        <w:rPr>
          <w:b/>
          <w:color w:val="auto"/>
          <w:szCs w:val="20"/>
        </w:rPr>
        <w:t>Zakres</w:t>
      </w:r>
    </w:p>
    <w:p w14:paraId="2BF99716" w14:textId="77777777" w:rsidR="00AE65FE" w:rsidRPr="00444787" w:rsidRDefault="00AE65FE" w:rsidP="00444787">
      <w:pPr>
        <w:pStyle w:val="Akapitzlist"/>
        <w:spacing w:line="276" w:lineRule="auto"/>
        <w:ind w:left="-66" w:right="-567"/>
        <w:rPr>
          <w:b/>
          <w:color w:val="auto"/>
          <w:szCs w:val="20"/>
        </w:rPr>
      </w:pPr>
    </w:p>
    <w:p w14:paraId="2125F658" w14:textId="77777777" w:rsidR="00AE65FE" w:rsidRPr="00444787" w:rsidRDefault="00AE65FE" w:rsidP="00444787">
      <w:pPr>
        <w:pStyle w:val="Akapitzlist"/>
        <w:spacing w:line="276" w:lineRule="auto"/>
        <w:ind w:left="-426" w:right="-567"/>
        <w:rPr>
          <w:color w:val="auto"/>
          <w:szCs w:val="20"/>
        </w:rPr>
      </w:pPr>
      <w:r w:rsidRPr="00444787">
        <w:rPr>
          <w:color w:val="auto"/>
          <w:szCs w:val="20"/>
        </w:rPr>
        <w:t>Administrator przetwarza Pani/Pana dane osobowe w następującym zakresie:</w:t>
      </w:r>
    </w:p>
    <w:p w14:paraId="48684F28" w14:textId="77777777" w:rsidR="00AE65FE" w:rsidRPr="00444787" w:rsidRDefault="00AE65FE" w:rsidP="00444787">
      <w:pPr>
        <w:pStyle w:val="Akapitzlist"/>
        <w:numPr>
          <w:ilvl w:val="0"/>
          <w:numId w:val="50"/>
        </w:numPr>
        <w:spacing w:after="200" w:line="276" w:lineRule="auto"/>
        <w:ind w:right="-567"/>
        <w:jc w:val="left"/>
        <w:rPr>
          <w:b/>
          <w:color w:val="auto"/>
          <w:szCs w:val="20"/>
        </w:rPr>
      </w:pPr>
      <w:r w:rsidRPr="00444787">
        <w:rPr>
          <w:color w:val="auto"/>
          <w:szCs w:val="20"/>
        </w:rPr>
        <w:t>imiona i nazwisko,</w:t>
      </w:r>
    </w:p>
    <w:p w14:paraId="64B18C6B" w14:textId="77777777" w:rsidR="00AE65FE" w:rsidRPr="00444787" w:rsidRDefault="00AE65FE" w:rsidP="00444787">
      <w:pPr>
        <w:pStyle w:val="Akapitzlist"/>
        <w:numPr>
          <w:ilvl w:val="0"/>
          <w:numId w:val="49"/>
        </w:numPr>
        <w:spacing w:after="200" w:line="276" w:lineRule="auto"/>
        <w:ind w:right="-567"/>
        <w:jc w:val="left"/>
        <w:rPr>
          <w:color w:val="auto"/>
          <w:szCs w:val="20"/>
        </w:rPr>
      </w:pPr>
      <w:r w:rsidRPr="00444787">
        <w:rPr>
          <w:color w:val="auto"/>
          <w:szCs w:val="20"/>
        </w:rPr>
        <w:t>stanowisko lub funkcja,</w:t>
      </w:r>
    </w:p>
    <w:p w14:paraId="0A64CB60" w14:textId="77777777" w:rsidR="00AE65FE" w:rsidRPr="00444787" w:rsidRDefault="00AE65FE" w:rsidP="00444787">
      <w:pPr>
        <w:pStyle w:val="Akapitzlist"/>
        <w:numPr>
          <w:ilvl w:val="0"/>
          <w:numId w:val="49"/>
        </w:numPr>
        <w:spacing w:after="200" w:line="276" w:lineRule="auto"/>
        <w:ind w:right="-567"/>
        <w:jc w:val="left"/>
        <w:rPr>
          <w:color w:val="auto"/>
          <w:szCs w:val="20"/>
        </w:rPr>
      </w:pPr>
      <w:r w:rsidRPr="00444787">
        <w:rPr>
          <w:color w:val="auto"/>
          <w:szCs w:val="20"/>
        </w:rPr>
        <w:t>służbowe dane kontaktowe (telefon, adres e-mail).</w:t>
      </w:r>
      <w:r w:rsidRPr="00444787" w:rsidDel="00A12CDC">
        <w:rPr>
          <w:color w:val="auto"/>
          <w:szCs w:val="20"/>
        </w:rPr>
        <w:t xml:space="preserve"> </w:t>
      </w:r>
    </w:p>
    <w:p w14:paraId="57DAE7EF" w14:textId="77777777" w:rsidR="00AE65FE" w:rsidRPr="00444787" w:rsidRDefault="00AE65FE" w:rsidP="00444787">
      <w:pPr>
        <w:pStyle w:val="Akapitzlist"/>
        <w:spacing w:line="276" w:lineRule="auto"/>
        <w:ind w:left="294" w:right="-567"/>
        <w:rPr>
          <w:color w:val="auto"/>
          <w:szCs w:val="20"/>
        </w:rPr>
      </w:pPr>
    </w:p>
    <w:p w14:paraId="04008F4C" w14:textId="77777777" w:rsidR="00AE65FE" w:rsidRPr="00444787" w:rsidRDefault="00AE65FE" w:rsidP="00444787">
      <w:pPr>
        <w:pStyle w:val="Akapitzlist"/>
        <w:numPr>
          <w:ilvl w:val="0"/>
          <w:numId w:val="51"/>
        </w:numPr>
        <w:spacing w:after="200" w:line="276" w:lineRule="auto"/>
        <w:ind w:right="-567"/>
        <w:jc w:val="left"/>
        <w:rPr>
          <w:b/>
          <w:color w:val="auto"/>
          <w:szCs w:val="20"/>
        </w:rPr>
      </w:pPr>
      <w:r w:rsidRPr="00444787">
        <w:rPr>
          <w:b/>
          <w:color w:val="auto"/>
          <w:szCs w:val="20"/>
        </w:rPr>
        <w:t>Cel, podstawa prawna i czas przetwarzania danych</w:t>
      </w:r>
    </w:p>
    <w:p w14:paraId="2486176D" w14:textId="638DBC91" w:rsidR="00AE65FE" w:rsidRPr="00444787" w:rsidRDefault="00AE65FE" w:rsidP="00444787">
      <w:pPr>
        <w:spacing w:line="276" w:lineRule="auto"/>
        <w:ind w:left="-426" w:right="-567"/>
        <w:rPr>
          <w:color w:val="auto"/>
          <w:szCs w:val="20"/>
        </w:rPr>
      </w:pPr>
      <w:r w:rsidRPr="00444787">
        <w:rPr>
          <w:color w:val="auto"/>
          <w:szCs w:val="20"/>
        </w:rPr>
        <w:t>Podane w umowie dane osobowe są przetwarzane przez Administratora w celu realizacji tej umowy, na podstawie prawnie uzasadnionego interesu Administratora danych zgodnie z art. 6 ust. 1 lit. f) Rozporządzenia Parlamentu Europejskiego i Rady (UE) 2016/679 z dnia 27 kwietnia 2016 r. w sprawie ochrony osób fizycznych w związku z przetwarzaniem danych osobowych i w sprawie swobodnego przepływu takich danych oraz uchylenia dyrektywy 95/46/WE (RODO)</w:t>
      </w:r>
      <w:r w:rsidR="00196A52" w:rsidRPr="00444787">
        <w:rPr>
          <w:color w:val="auto"/>
          <w:szCs w:val="20"/>
        </w:rPr>
        <w:t>,</w:t>
      </w:r>
      <w:r w:rsidRPr="00444787">
        <w:rPr>
          <w:color w:val="auto"/>
          <w:szCs w:val="20"/>
        </w:rPr>
        <w:t xml:space="preserve"> a także niezbędne w celu zawarcia umowy </w:t>
      </w:r>
      <w:r w:rsidRPr="00444787">
        <w:rPr>
          <w:color w:val="auto"/>
          <w:szCs w:val="20"/>
        </w:rPr>
        <w:lastRenderedPageBreak/>
        <w:t>– art. 6 ust.1 lit. b) (RODO), przez okres trwania umowy, a potem do czasu upływu terminów przedawnienia roszczeń. Prawnie uzasadnionym interesem administratora jest umożliwienie prowadzenia komunikacji związanej z zawarciem i realizacją przedmiotu umowy, przyjmowania i przekazywania oświadczeń woli stron umowy, kierowania ewentualnych reklamacji i roszczeń, a po zakończeniu umowy niezbędność do ustalania, dochodzenia lub obrony przed ewentualnymi roszczeniami.</w:t>
      </w:r>
    </w:p>
    <w:p w14:paraId="473D68A5" w14:textId="77777777" w:rsidR="00AE65FE" w:rsidRPr="00444787" w:rsidRDefault="00AE65FE" w:rsidP="00444787">
      <w:pPr>
        <w:spacing w:line="276" w:lineRule="auto"/>
        <w:ind w:left="-426" w:right="-567"/>
        <w:rPr>
          <w:color w:val="auto"/>
          <w:szCs w:val="20"/>
        </w:rPr>
      </w:pPr>
      <w:r w:rsidRPr="00444787">
        <w:rPr>
          <w:color w:val="auto"/>
          <w:szCs w:val="20"/>
        </w:rPr>
        <w:t xml:space="preserve">Przetwarzanie Pani/Pana danych jest niezbędne do zawarcia umowy. </w:t>
      </w:r>
    </w:p>
    <w:p w14:paraId="19E456B0" w14:textId="77777777" w:rsidR="00AE65FE" w:rsidRPr="00444787" w:rsidRDefault="00AE65FE" w:rsidP="00444787">
      <w:pPr>
        <w:pStyle w:val="Akapitzlist"/>
        <w:numPr>
          <w:ilvl w:val="0"/>
          <w:numId w:val="51"/>
        </w:numPr>
        <w:spacing w:after="200" w:line="276" w:lineRule="auto"/>
        <w:ind w:right="-567"/>
        <w:jc w:val="left"/>
        <w:rPr>
          <w:b/>
          <w:color w:val="auto"/>
          <w:szCs w:val="20"/>
        </w:rPr>
      </w:pPr>
      <w:r w:rsidRPr="00444787">
        <w:rPr>
          <w:b/>
          <w:color w:val="auto"/>
          <w:szCs w:val="20"/>
        </w:rPr>
        <w:t>Udostępnianie i odbiorcy danych</w:t>
      </w:r>
    </w:p>
    <w:p w14:paraId="67DE621F" w14:textId="77777777" w:rsidR="00AE65FE" w:rsidRPr="00444787" w:rsidRDefault="00AE65FE" w:rsidP="00444787">
      <w:pPr>
        <w:spacing w:line="276" w:lineRule="auto"/>
        <w:ind w:left="-426" w:right="-567"/>
        <w:rPr>
          <w:color w:val="auto"/>
          <w:szCs w:val="20"/>
        </w:rPr>
      </w:pPr>
      <w:r w:rsidRPr="00444787">
        <w:rPr>
          <w:color w:val="auto"/>
          <w:szCs w:val="20"/>
        </w:rPr>
        <w:t>Pani/Pana dane osobowe nie są przekazywane do państw spoza Europejskiego Obszaru Gospodarczego (państwa trzeciego) oraz do organizacji międzynarodowych.</w:t>
      </w:r>
    </w:p>
    <w:p w14:paraId="59672457" w14:textId="77777777" w:rsidR="00AE65FE" w:rsidRPr="00444787" w:rsidRDefault="00AE65FE" w:rsidP="00444787">
      <w:pPr>
        <w:spacing w:line="276" w:lineRule="auto"/>
        <w:ind w:left="-426" w:right="-567"/>
        <w:rPr>
          <w:color w:val="auto"/>
          <w:szCs w:val="20"/>
        </w:rPr>
      </w:pPr>
      <w:r w:rsidRPr="00444787">
        <w:rPr>
          <w:color w:val="auto"/>
          <w:szCs w:val="20"/>
        </w:rPr>
        <w:t>Odbiorcami Pani/Pana danych osobowych mogą być pracownicy Instytutu bezpośrednio zaangażowani w obsługę umowy.</w:t>
      </w:r>
    </w:p>
    <w:p w14:paraId="64E9F8B7" w14:textId="77777777" w:rsidR="00AE65FE" w:rsidRPr="00444787" w:rsidRDefault="00AE65FE" w:rsidP="00444787">
      <w:pPr>
        <w:pStyle w:val="Akapitzlist"/>
        <w:numPr>
          <w:ilvl w:val="0"/>
          <w:numId w:val="51"/>
        </w:numPr>
        <w:spacing w:after="200" w:line="276" w:lineRule="auto"/>
        <w:ind w:right="-567"/>
        <w:jc w:val="left"/>
        <w:rPr>
          <w:b/>
          <w:color w:val="auto"/>
          <w:szCs w:val="20"/>
        </w:rPr>
      </w:pPr>
      <w:r w:rsidRPr="00444787">
        <w:rPr>
          <w:b/>
          <w:color w:val="auto"/>
          <w:szCs w:val="20"/>
        </w:rPr>
        <w:t>Profilowanie</w:t>
      </w:r>
    </w:p>
    <w:p w14:paraId="7EF77FE2" w14:textId="77777777" w:rsidR="00AE65FE" w:rsidRPr="00444787" w:rsidRDefault="00AE65FE" w:rsidP="00444787">
      <w:pPr>
        <w:spacing w:line="276" w:lineRule="auto"/>
        <w:ind w:left="-426" w:right="-567"/>
        <w:rPr>
          <w:color w:val="auto"/>
          <w:szCs w:val="20"/>
        </w:rPr>
      </w:pPr>
      <w:r w:rsidRPr="00444787">
        <w:rPr>
          <w:color w:val="auto"/>
          <w:szCs w:val="20"/>
        </w:rPr>
        <w:t>Przetwarzane dane osobowe nie podlegają zautomatyzowanemu podejmowaniu decyzji, w tym profilowaniu.</w:t>
      </w:r>
    </w:p>
    <w:p w14:paraId="77F20785" w14:textId="77777777" w:rsidR="00AE65FE" w:rsidRPr="00444787" w:rsidRDefault="00AE65FE" w:rsidP="00444787">
      <w:pPr>
        <w:pStyle w:val="Akapitzlist"/>
        <w:numPr>
          <w:ilvl w:val="0"/>
          <w:numId w:val="51"/>
        </w:numPr>
        <w:spacing w:after="200" w:line="276" w:lineRule="auto"/>
        <w:ind w:right="-567"/>
        <w:jc w:val="left"/>
        <w:rPr>
          <w:b/>
          <w:color w:val="auto"/>
          <w:szCs w:val="20"/>
        </w:rPr>
      </w:pPr>
      <w:r w:rsidRPr="00444787">
        <w:rPr>
          <w:b/>
          <w:color w:val="auto"/>
          <w:szCs w:val="20"/>
        </w:rPr>
        <w:t>Uprawnienia podmiotu danych</w:t>
      </w:r>
    </w:p>
    <w:p w14:paraId="1B17746D" w14:textId="77777777" w:rsidR="00AE65FE" w:rsidRPr="00444787" w:rsidRDefault="00AE65FE" w:rsidP="00444787">
      <w:pPr>
        <w:spacing w:line="276" w:lineRule="auto"/>
        <w:ind w:left="-426" w:right="-567"/>
        <w:rPr>
          <w:color w:val="auto"/>
          <w:szCs w:val="20"/>
        </w:rPr>
      </w:pPr>
      <w:r w:rsidRPr="00444787">
        <w:rPr>
          <w:color w:val="auto"/>
          <w:szCs w:val="20"/>
        </w:rPr>
        <w:t>Ma Pani/Pan prawo dostępu do swoich danych osobowych, ich sprostowania (poprawiania), żądania usunięcia (o ile nie zakłóca to realizacji umowy lub obowiązków Instytutu wynikających z przepisów prawa), żądania ograniczenia przetwarzania danych, przenoszenia danych do innego administratora, jak również prawo do wniesienia sprzeciwu z przyczyn związanych ze szczególną sytuacją wobec ich przetwarzania na podstawie prawnie uzasadnionych interesów realizowanych przez Instytut oraz wniesienia skargi do organu nadzoru w zakresie danych osobowych tj. do Prezesa Urzędu Ochrony Danych Osobowych (na adres Urzędu Ochrony Danych Osobowych, ul. Stawki 2, 00−193 Warszawa).</w:t>
      </w:r>
    </w:p>
    <w:p w14:paraId="6DDA3DDB" w14:textId="77777777" w:rsidR="00AE65FE" w:rsidRPr="00444787" w:rsidRDefault="00AE65FE" w:rsidP="00444787">
      <w:pPr>
        <w:spacing w:after="0" w:line="276" w:lineRule="auto"/>
        <w:ind w:left="-426" w:right="-567"/>
        <w:contextualSpacing/>
        <w:rPr>
          <w:color w:val="auto"/>
          <w:szCs w:val="20"/>
        </w:rPr>
      </w:pPr>
      <w:r w:rsidRPr="00444787">
        <w:rPr>
          <w:color w:val="auto"/>
          <w:szCs w:val="20"/>
        </w:rPr>
        <w:t>W celu skorzystania z powyższych uprawnień należy skontaktować się z Administratorem danych (Inspektorem ochrony danych osobowych), w sposób wskazany w pkt 2 niniejszej klauzuli.</w:t>
      </w:r>
      <w:r w:rsidRPr="00444787">
        <w:rPr>
          <w:rFonts w:cs="Tahoma"/>
          <w:color w:val="auto"/>
          <w:szCs w:val="20"/>
        </w:rPr>
        <w:tab/>
        <w:t xml:space="preserve">             </w:t>
      </w:r>
    </w:p>
    <w:p w14:paraId="6883E69A" w14:textId="77777777" w:rsidR="00AE65FE" w:rsidRPr="00444787" w:rsidRDefault="00AE65FE" w:rsidP="00444787">
      <w:pPr>
        <w:spacing w:after="0" w:line="276" w:lineRule="auto"/>
        <w:rPr>
          <w:color w:val="auto"/>
          <w:szCs w:val="20"/>
          <w:lang w:eastAsia="pl-PL"/>
        </w:rPr>
      </w:pPr>
    </w:p>
    <w:p w14:paraId="25DB7AE5" w14:textId="77777777" w:rsidR="00AE65FE" w:rsidRPr="00444787" w:rsidRDefault="00AE65FE" w:rsidP="00444787">
      <w:pPr>
        <w:spacing w:line="276" w:lineRule="auto"/>
        <w:rPr>
          <w:color w:val="auto"/>
          <w:szCs w:val="20"/>
        </w:rPr>
      </w:pPr>
    </w:p>
    <w:sectPr w:rsidR="00AE65FE" w:rsidRPr="00444787" w:rsidSect="00444787">
      <w:footerReference w:type="default" r:id="rId8"/>
      <w:headerReference w:type="first" r:id="rId9"/>
      <w:footerReference w:type="first" r:id="rId10"/>
      <w:pgSz w:w="11906" w:h="16838" w:code="9"/>
      <w:pgMar w:top="1701"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B1AEB" w14:textId="77777777" w:rsidR="00374758" w:rsidRDefault="00374758" w:rsidP="006747BD">
      <w:pPr>
        <w:spacing w:after="0" w:line="240" w:lineRule="auto"/>
      </w:pPr>
      <w:r>
        <w:separator/>
      </w:r>
    </w:p>
  </w:endnote>
  <w:endnote w:type="continuationSeparator" w:id="0">
    <w:p w14:paraId="6D1AE83C" w14:textId="77777777" w:rsidR="00374758" w:rsidRDefault="00374758"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Verdana,Bold">
    <w:altName w:val="MS Mincho"/>
    <w:panose1 w:val="00000000000000000000"/>
    <w:charset w:val="80"/>
    <w:family w:val="auto"/>
    <w:notTrueType/>
    <w:pitch w:val="default"/>
    <w:sig w:usb0="00000005" w:usb1="08070000" w:usb2="00000010" w:usb3="00000000" w:csb0="0002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EE"/>
    <w:family w:val="swiss"/>
    <w:pitch w:val="variable"/>
    <w:sig w:usb0="E00002EF" w:usb1="4000205B" w:usb2="00000028" w:usb3="00000000" w:csb0="0000019F" w:csb1="00000000"/>
  </w:font>
  <w:font w:name="Times New Roman Gra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jaVu Sans">
    <w:altName w:val="Arial"/>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Minion Pro">
    <w:panose1 w:val="00000000000000000000"/>
    <w:charset w:val="00"/>
    <w:family w:val="roman"/>
    <w:notTrueType/>
    <w:pitch w:val="variable"/>
    <w:sig w:usb0="00000001" w:usb1="5000E07B" w:usb2="00000000" w:usb3="00000000" w:csb0="0000019F" w:csb1="00000000"/>
  </w:font>
  <w:font w:name="Fujiyama2">
    <w:altName w:val="Times New Roman"/>
    <w:charset w:val="00"/>
    <w:family w:val="auto"/>
    <w:pitch w:val="variable"/>
    <w:sig w:usb0="00000007" w:usb1="00000000" w:usb2="00000000" w:usb3="00000000" w:csb0="00000003" w:csb1="00000000"/>
  </w:font>
  <w:font w:name="MS Mincho">
    <w:altName w:val="MS Mincho"/>
    <w:panose1 w:val="02020609040205080304"/>
    <w:charset w:val="80"/>
    <w:family w:val="modern"/>
    <w:pitch w:val="fixed"/>
    <w:sig w:usb0="E00002FF" w:usb1="6AC7FDFB" w:usb2="08000012" w:usb3="00000000" w:csb0="0002009F"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Roboto Lt">
    <w:panose1 w:val="00000000000000000000"/>
    <w:charset w:val="EE"/>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1D50ED0A" w14:textId="77777777" w:rsidR="008F1D30" w:rsidRDefault="008F1D3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Pr>
                <w:bCs/>
                <w:noProof/>
              </w:rPr>
              <w:t>2</w:t>
            </w:r>
            <w:r>
              <w:rPr>
                <w:b w:val="0"/>
                <w:bCs/>
                <w:sz w:val="24"/>
                <w:szCs w:val="24"/>
              </w:rPr>
              <w:fldChar w:fldCharType="end"/>
            </w:r>
          </w:p>
        </w:sdtContent>
      </w:sdt>
    </w:sdtContent>
  </w:sdt>
  <w:p w14:paraId="44A2673C" w14:textId="77777777" w:rsidR="008F1D30" w:rsidRDefault="008F1D30">
    <w:pPr>
      <w:pStyle w:val="Stopka"/>
    </w:pPr>
    <w:r w:rsidRPr="00DA52A1">
      <w:rPr>
        <w:noProof/>
        <w:lang w:eastAsia="pl-PL"/>
      </w:rPr>
      <w:drawing>
        <wp:anchor distT="0" distB="0" distL="114300" distR="114300" simplePos="0" relativeHeight="251671552" behindDoc="1" locked="1" layoutInCell="1" allowOverlap="1" wp14:anchorId="556D34D9" wp14:editId="59914272">
          <wp:simplePos x="0" y="0"/>
          <wp:positionH relativeFrom="column">
            <wp:posOffset>4589780</wp:posOffset>
          </wp:positionH>
          <wp:positionV relativeFrom="page">
            <wp:posOffset>9825990</wp:posOffset>
          </wp:positionV>
          <wp:extent cx="1231200" cy="84960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34AEF28C" wp14:editId="369BA440">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729D3B" w14:textId="77777777" w:rsidR="008F1D30" w:rsidRDefault="008F1D30" w:rsidP="00A4666C">
                          <w:pPr>
                            <w:pStyle w:val="LukStopka-adres"/>
                          </w:pPr>
                          <w:r>
                            <w:t>Sieć Badawcza Łukasiewicz – PORT Polski Ośrodek Rozwoju Technologii</w:t>
                          </w:r>
                        </w:p>
                        <w:p w14:paraId="1006DC5E" w14:textId="77777777" w:rsidR="008F1D30" w:rsidRDefault="008F1D30" w:rsidP="00A4666C">
                          <w:pPr>
                            <w:pStyle w:val="LukStopka-adres"/>
                          </w:pPr>
                          <w:r>
                            <w:t>54-066 Wrocław, ul. Stabłowicka 147, Tel: +48 71 734 77 77, Fax: +48 71 720 16 00</w:t>
                          </w:r>
                        </w:p>
                        <w:p w14:paraId="7240C641" w14:textId="2901DFEB" w:rsidR="008F1D30" w:rsidRDefault="008F1D30" w:rsidP="00A4666C">
                          <w:pPr>
                            <w:pStyle w:val="LukStopka-adres"/>
                          </w:pPr>
                          <w:r>
                            <w:t xml:space="preserve">E-mail: biuro@port.lukasiewicz.gov.pl | NIP: </w:t>
                          </w:r>
                          <w:r w:rsidRPr="006F645A">
                            <w:t>894 314 05 23</w:t>
                          </w:r>
                          <w:r>
                            <w:t xml:space="preserve">, REGON: </w:t>
                          </w:r>
                          <w:r w:rsidRPr="00274A7A">
                            <w:t>386585168</w:t>
                          </w:r>
                        </w:p>
                        <w:p w14:paraId="3A02B016" w14:textId="77777777" w:rsidR="008F1D30" w:rsidRDefault="008F1D30" w:rsidP="00ED7972">
                          <w:pPr>
                            <w:pStyle w:val="LukStopka-adres"/>
                          </w:pPr>
                          <w:r>
                            <w:t xml:space="preserve">Sąd Rejonowy dla Wrocławia – Fabrycznej we Wrocławiu, VI Wydział Gospodarczy KRS, </w:t>
                          </w:r>
                        </w:p>
                        <w:p w14:paraId="142A1B3B" w14:textId="210753A2" w:rsidR="008F1D30" w:rsidRPr="00ED7972" w:rsidRDefault="008F1D30" w:rsidP="006F645A">
                          <w:pPr>
                            <w:pStyle w:val="LukStopka-adres"/>
                          </w:pPr>
                          <w:r>
                            <w:t xml:space="preserve">Nr KRS: </w:t>
                          </w:r>
                          <w:r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AEF28C"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68729D3B" w14:textId="77777777" w:rsidR="008F1D30" w:rsidRDefault="008F1D30" w:rsidP="00A4666C">
                    <w:pPr>
                      <w:pStyle w:val="LukStopka-adres"/>
                    </w:pPr>
                    <w:r>
                      <w:t>Sieć Badawcza Łukasiewicz – PORT Polski Ośrodek Rozwoju Technologii</w:t>
                    </w:r>
                  </w:p>
                  <w:p w14:paraId="1006DC5E" w14:textId="77777777" w:rsidR="008F1D30" w:rsidRDefault="008F1D30" w:rsidP="00A4666C">
                    <w:pPr>
                      <w:pStyle w:val="LukStopka-adres"/>
                    </w:pPr>
                    <w:r>
                      <w:t>54-066 Wrocław, ul. Stabłowicka 147, Tel: +48 71 734 77 77, Fax: +48 71 720 16 00</w:t>
                    </w:r>
                  </w:p>
                  <w:p w14:paraId="7240C641" w14:textId="2901DFEB" w:rsidR="008F1D30" w:rsidRDefault="008F1D30" w:rsidP="00A4666C">
                    <w:pPr>
                      <w:pStyle w:val="LukStopka-adres"/>
                    </w:pPr>
                    <w:r>
                      <w:t xml:space="preserve">E-mail: biuro@port.lukasiewicz.gov.pl | NIP: </w:t>
                    </w:r>
                    <w:r w:rsidRPr="006F645A">
                      <w:t>894 314 05 23</w:t>
                    </w:r>
                    <w:r>
                      <w:t xml:space="preserve">, REGON: </w:t>
                    </w:r>
                    <w:r w:rsidRPr="00274A7A">
                      <w:t>386585168</w:t>
                    </w:r>
                  </w:p>
                  <w:p w14:paraId="3A02B016" w14:textId="77777777" w:rsidR="008F1D30" w:rsidRDefault="008F1D30" w:rsidP="00ED7972">
                    <w:pPr>
                      <w:pStyle w:val="LukStopka-adres"/>
                    </w:pPr>
                    <w:r>
                      <w:t xml:space="preserve">Sąd Rejonowy dla Wrocławia – Fabrycznej we Wrocławiu, VI Wydział Gospodarczy KRS, </w:t>
                    </w:r>
                  </w:p>
                  <w:p w14:paraId="142A1B3B" w14:textId="210753A2" w:rsidR="008F1D30" w:rsidRPr="00ED7972" w:rsidRDefault="008F1D30" w:rsidP="006F645A">
                    <w:pPr>
                      <w:pStyle w:val="LukStopka-adres"/>
                    </w:pPr>
                    <w:r>
                      <w:t xml:space="preserve">Nr KRS: </w:t>
                    </w:r>
                    <w:r w:rsidRPr="0039324B">
                      <w:t>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bCs/>
      </w:rPr>
      <w:id w:val="167754125"/>
      <w:docPartObj>
        <w:docPartGallery w:val="Page Numbers (Bottom of Page)"/>
        <w:docPartUnique/>
      </w:docPartObj>
    </w:sdtPr>
    <w:sdtEndPr/>
    <w:sdtContent>
      <w:sdt>
        <w:sdtPr>
          <w:rPr>
            <w:b w:val="0"/>
            <w:bCs/>
          </w:rPr>
          <w:id w:val="-1705238520"/>
          <w:docPartObj>
            <w:docPartGallery w:val="Page Numbers (Top of Page)"/>
            <w:docPartUnique/>
          </w:docPartObj>
        </w:sdtPr>
        <w:sdtEndPr/>
        <w:sdtContent>
          <w:p w14:paraId="06644123" w14:textId="77777777" w:rsidR="008F1D30" w:rsidRPr="0011739E" w:rsidRDefault="008F1D30" w:rsidP="00D40690">
            <w:pPr>
              <w:pStyle w:val="Stopka"/>
              <w:rPr>
                <w:b w:val="0"/>
                <w:bCs/>
              </w:rPr>
            </w:pPr>
            <w:r w:rsidRPr="0011739E">
              <w:rPr>
                <w:b w:val="0"/>
                <w:bCs/>
              </w:rPr>
              <w:t xml:space="preserve">Strona </w:t>
            </w:r>
            <w:r w:rsidRPr="0011739E">
              <w:rPr>
                <w:b w:val="0"/>
                <w:bCs/>
              </w:rPr>
              <w:fldChar w:fldCharType="begin"/>
            </w:r>
            <w:r w:rsidRPr="0011739E">
              <w:rPr>
                <w:b w:val="0"/>
                <w:bCs/>
              </w:rPr>
              <w:instrText>PAGE</w:instrText>
            </w:r>
            <w:r w:rsidRPr="0011739E">
              <w:rPr>
                <w:b w:val="0"/>
                <w:bCs/>
              </w:rPr>
              <w:fldChar w:fldCharType="separate"/>
            </w:r>
            <w:r w:rsidRPr="0011739E">
              <w:rPr>
                <w:b w:val="0"/>
                <w:bCs/>
                <w:noProof/>
              </w:rPr>
              <w:t>1</w:t>
            </w:r>
            <w:r w:rsidRPr="0011739E">
              <w:rPr>
                <w:b w:val="0"/>
                <w:bCs/>
              </w:rPr>
              <w:fldChar w:fldCharType="end"/>
            </w:r>
            <w:r w:rsidRPr="0011739E">
              <w:rPr>
                <w:b w:val="0"/>
                <w:bCs/>
              </w:rPr>
              <w:t xml:space="preserve"> z </w:t>
            </w:r>
            <w:r w:rsidRPr="0011739E">
              <w:rPr>
                <w:b w:val="0"/>
                <w:bCs/>
              </w:rPr>
              <w:fldChar w:fldCharType="begin"/>
            </w:r>
            <w:r w:rsidRPr="0011739E">
              <w:rPr>
                <w:b w:val="0"/>
                <w:bCs/>
              </w:rPr>
              <w:instrText>NUMPAGES</w:instrText>
            </w:r>
            <w:r w:rsidRPr="0011739E">
              <w:rPr>
                <w:b w:val="0"/>
                <w:bCs/>
              </w:rPr>
              <w:fldChar w:fldCharType="separate"/>
            </w:r>
            <w:r w:rsidRPr="0011739E">
              <w:rPr>
                <w:b w:val="0"/>
                <w:bCs/>
                <w:noProof/>
              </w:rPr>
              <w:t>2</w:t>
            </w:r>
            <w:r w:rsidRPr="0011739E">
              <w:rPr>
                <w:b w:val="0"/>
                <w:bCs/>
              </w:rPr>
              <w:fldChar w:fldCharType="end"/>
            </w:r>
          </w:p>
        </w:sdtContent>
      </w:sdt>
    </w:sdtContent>
  </w:sdt>
  <w:p w14:paraId="4F23970F" w14:textId="77777777" w:rsidR="008F1D30" w:rsidRPr="00D06D36" w:rsidRDefault="008F1D30" w:rsidP="00D06D36">
    <w:pPr>
      <w:pStyle w:val="LukStopka-adres"/>
      <w:rPr>
        <w:spacing w:val="2"/>
      </w:rPr>
    </w:pPr>
    <w:r>
      <w:rPr>
        <w:spacing w:val="2"/>
        <w:lang w:eastAsia="pl-PL"/>
      </w:rPr>
      <w:drawing>
        <wp:anchor distT="0" distB="0" distL="114300" distR="114300" simplePos="0" relativeHeight="251661312"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8F1D30" w:rsidRDefault="008F1D30" w:rsidP="0011739E">
                          <w:pPr>
                            <w:pStyle w:val="LukStopka-adres"/>
                          </w:pPr>
                          <w:r>
                            <w:t>Sieć Badawcza Łukasiewicz – PORT Polski Ośrodek Rozwoju Technologii</w:t>
                          </w:r>
                        </w:p>
                        <w:p w14:paraId="04139F5D" w14:textId="77777777" w:rsidR="008F1D30" w:rsidRDefault="008F1D30" w:rsidP="0011739E">
                          <w:pPr>
                            <w:pStyle w:val="LukStopka-adres"/>
                          </w:pPr>
                          <w:r>
                            <w:t>54-066 Wrocław, ul. Stabłowicka 147, Tel: +48 71 734 77 77, Fax: +48 71 720 16 00</w:t>
                          </w:r>
                        </w:p>
                        <w:p w14:paraId="7FD56728" w14:textId="5D2C8402" w:rsidR="008F1D30" w:rsidRDefault="008F1D30" w:rsidP="0011739E">
                          <w:pPr>
                            <w:pStyle w:val="LukStopka-adres"/>
                          </w:pPr>
                          <w:r>
                            <w:t xml:space="preserve">E-mail: biuro@port.lukasiewicz.gov.pl | NIP: </w:t>
                          </w:r>
                          <w:r w:rsidRPr="006F645A">
                            <w:t>894 314 05 23</w:t>
                          </w:r>
                          <w:r>
                            <w:t xml:space="preserve">, REGON: </w:t>
                          </w:r>
                          <w:r w:rsidRPr="00274A7A">
                            <w:t>386585168</w:t>
                          </w:r>
                        </w:p>
                        <w:p w14:paraId="38E36876" w14:textId="77777777" w:rsidR="008F1D30" w:rsidRDefault="008F1D30" w:rsidP="0011739E">
                          <w:pPr>
                            <w:pStyle w:val="LukStopka-adres"/>
                          </w:pPr>
                          <w:r>
                            <w:t xml:space="preserve">Sąd Rejonowy dla Wrocławia – Fabrycznej we Wrocławiu, VI Wydział Gospodarczy KRS, </w:t>
                          </w:r>
                        </w:p>
                        <w:p w14:paraId="072B4552" w14:textId="37CC1F62" w:rsidR="008F1D30" w:rsidRPr="00ED7972" w:rsidRDefault="008F1D30" w:rsidP="0011739E">
                          <w:pPr>
                            <w:pStyle w:val="LukStopka-adres"/>
                          </w:pPr>
                          <w:r>
                            <w:t xml:space="preserve">Nr KRS: </w:t>
                          </w:r>
                          <w:r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mx/YkR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33B6BA3E" w14:textId="77777777" w:rsidR="008F1D30" w:rsidRDefault="008F1D30" w:rsidP="0011739E">
                    <w:pPr>
                      <w:pStyle w:val="LukStopka-adres"/>
                    </w:pPr>
                    <w:r>
                      <w:t>Sieć Badawcza Łukasiewicz – PORT Polski Ośrodek Rozwoju Technologii</w:t>
                    </w:r>
                  </w:p>
                  <w:p w14:paraId="04139F5D" w14:textId="77777777" w:rsidR="008F1D30" w:rsidRDefault="008F1D30" w:rsidP="0011739E">
                    <w:pPr>
                      <w:pStyle w:val="LukStopka-adres"/>
                    </w:pPr>
                    <w:r>
                      <w:t>54-066 Wrocław, ul. Stabłowicka 147, Tel: +48 71 734 77 77, Fax: +48 71 720 16 00</w:t>
                    </w:r>
                  </w:p>
                  <w:p w14:paraId="7FD56728" w14:textId="5D2C8402" w:rsidR="008F1D30" w:rsidRDefault="008F1D30" w:rsidP="0011739E">
                    <w:pPr>
                      <w:pStyle w:val="LukStopka-adres"/>
                    </w:pPr>
                    <w:r>
                      <w:t xml:space="preserve">E-mail: biuro@port.lukasiewicz.gov.pl | NIP: </w:t>
                    </w:r>
                    <w:r w:rsidRPr="006F645A">
                      <w:t>894 314 05 23</w:t>
                    </w:r>
                    <w:r>
                      <w:t xml:space="preserve">, REGON: </w:t>
                    </w:r>
                    <w:r w:rsidRPr="00274A7A">
                      <w:t>386585168</w:t>
                    </w:r>
                  </w:p>
                  <w:p w14:paraId="38E36876" w14:textId="77777777" w:rsidR="008F1D30" w:rsidRDefault="008F1D30" w:rsidP="0011739E">
                    <w:pPr>
                      <w:pStyle w:val="LukStopka-adres"/>
                    </w:pPr>
                    <w:r>
                      <w:t xml:space="preserve">Sąd Rejonowy dla Wrocławia – Fabrycznej we Wrocławiu, VI Wydział Gospodarczy KRS, </w:t>
                    </w:r>
                  </w:p>
                  <w:p w14:paraId="072B4552" w14:textId="37CC1F62" w:rsidR="008F1D30" w:rsidRPr="00ED7972" w:rsidRDefault="008F1D30" w:rsidP="0011739E">
                    <w:pPr>
                      <w:pStyle w:val="LukStopka-adres"/>
                    </w:pPr>
                    <w:r>
                      <w:t xml:space="preserve">Nr KRS: </w:t>
                    </w:r>
                    <w:r w:rsidRPr="0039324B">
                      <w:t>0000850580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BC39C" w14:textId="77777777" w:rsidR="00374758" w:rsidRDefault="00374758" w:rsidP="006747BD">
      <w:pPr>
        <w:spacing w:after="0" w:line="240" w:lineRule="auto"/>
      </w:pPr>
      <w:r>
        <w:separator/>
      </w:r>
    </w:p>
  </w:footnote>
  <w:footnote w:type="continuationSeparator" w:id="0">
    <w:p w14:paraId="066F94D4" w14:textId="77777777" w:rsidR="00374758" w:rsidRDefault="00374758" w:rsidP="006747BD">
      <w:pPr>
        <w:spacing w:after="0" w:line="240" w:lineRule="auto"/>
      </w:pPr>
      <w:r>
        <w:continuationSeparator/>
      </w:r>
    </w:p>
  </w:footnote>
  <w:footnote w:id="1">
    <w:p w14:paraId="1894C730" w14:textId="77777777" w:rsidR="008F1D30" w:rsidRPr="00890BEC" w:rsidRDefault="008F1D30" w:rsidP="004337C2">
      <w:pPr>
        <w:pStyle w:val="Tekstprzypisudolnego"/>
        <w:rPr>
          <w:sz w:val="16"/>
          <w:szCs w:val="16"/>
        </w:rPr>
      </w:pPr>
      <w:r w:rsidRPr="00890BEC">
        <w:rPr>
          <w:rStyle w:val="Odwoanieprzypisudolnego"/>
          <w:rFonts w:eastAsia="TTE19B2978t00"/>
          <w:sz w:val="16"/>
          <w:szCs w:val="16"/>
        </w:rPr>
        <w:footnoteRef/>
      </w:r>
      <w:r w:rsidRPr="00890BEC">
        <w:rPr>
          <w:sz w:val="16"/>
          <w:szCs w:val="16"/>
        </w:rPr>
        <w:t xml:space="preserve"> </w:t>
      </w:r>
      <w:r>
        <w:rPr>
          <w:sz w:val="16"/>
          <w:szCs w:val="16"/>
        </w:rPr>
        <w:t>Niewłaściwe</w:t>
      </w:r>
      <w:r w:rsidRPr="00890BEC">
        <w:rPr>
          <w:sz w:val="16"/>
          <w:szCs w:val="16"/>
        </w:rPr>
        <w:t xml:space="preserve"> skreślić.</w:t>
      </w:r>
    </w:p>
  </w:footnote>
  <w:footnote w:id="2">
    <w:p w14:paraId="1EAA3C47" w14:textId="77777777" w:rsidR="008F1D30" w:rsidRPr="00890BEC" w:rsidRDefault="008F1D30" w:rsidP="004337C2">
      <w:pPr>
        <w:pStyle w:val="Tekstprzypisudolnego"/>
        <w:rPr>
          <w:sz w:val="16"/>
          <w:szCs w:val="16"/>
        </w:rPr>
      </w:pPr>
      <w:r w:rsidRPr="00890BEC">
        <w:rPr>
          <w:rStyle w:val="Odwoanieprzypisudolnego"/>
          <w:rFonts w:eastAsia="TTE19B2978t00"/>
          <w:sz w:val="16"/>
          <w:szCs w:val="16"/>
        </w:rPr>
        <w:footnoteRef/>
      </w:r>
      <w:r w:rsidRPr="00890BEC">
        <w:rPr>
          <w:sz w:val="16"/>
          <w:szCs w:val="16"/>
        </w:rPr>
        <w:t xml:space="preserve"> </w:t>
      </w:r>
      <w:r>
        <w:rPr>
          <w:sz w:val="16"/>
          <w:szCs w:val="16"/>
        </w:rPr>
        <w:t>Niewłaściwe</w:t>
      </w:r>
      <w:r w:rsidRPr="00890BEC">
        <w:rPr>
          <w:sz w:val="16"/>
          <w:szCs w:val="16"/>
        </w:rPr>
        <w:t xml:space="preserve"> skreślić.</w:t>
      </w:r>
    </w:p>
  </w:footnote>
  <w:footnote w:id="3">
    <w:p w14:paraId="03D74058" w14:textId="77777777" w:rsidR="008F1D30" w:rsidRPr="00890BEC" w:rsidRDefault="008F1D30" w:rsidP="004337C2">
      <w:pPr>
        <w:pStyle w:val="Tekstprzypisudolnego"/>
        <w:rPr>
          <w:sz w:val="16"/>
          <w:szCs w:val="16"/>
        </w:rPr>
      </w:pPr>
      <w:r w:rsidRPr="00890BEC">
        <w:rPr>
          <w:rStyle w:val="Odwoanieprzypisudolnego"/>
          <w:sz w:val="16"/>
          <w:szCs w:val="16"/>
        </w:rPr>
        <w:footnoteRef/>
      </w:r>
      <w:r w:rsidRPr="00890BEC">
        <w:rPr>
          <w:sz w:val="16"/>
          <w:szCs w:val="16"/>
        </w:rPr>
        <w:t xml:space="preserve"> </w:t>
      </w:r>
      <w:r>
        <w:rPr>
          <w:sz w:val="16"/>
          <w:szCs w:val="16"/>
        </w:rPr>
        <w:t>Niewłaściwe</w:t>
      </w:r>
      <w:r w:rsidRPr="00890BEC">
        <w:rPr>
          <w:sz w:val="16"/>
          <w:szCs w:val="16"/>
        </w:rPr>
        <w:t xml:space="preserve"> skreślić.</w:t>
      </w:r>
    </w:p>
  </w:footnote>
  <w:footnote w:id="4">
    <w:p w14:paraId="6C207D38" w14:textId="69625FE6" w:rsidR="008F1D30" w:rsidRDefault="008F1D30">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B747" w14:textId="77777777" w:rsidR="008F1D30" w:rsidRPr="00DA52A1" w:rsidRDefault="008F1D30">
    <w:pPr>
      <w:pStyle w:val="Nagwek"/>
    </w:pPr>
    <w:r w:rsidRPr="005D102F">
      <w:rPr>
        <w:noProof/>
        <w:lang w:eastAsia="pl-PL"/>
      </w:rPr>
      <w:drawing>
        <wp:anchor distT="0" distB="0" distL="114300" distR="114300" simplePos="0" relativeHeight="251674624" behindDoc="1" locked="0" layoutInCell="1" allowOverlap="1" wp14:anchorId="0BF8F85B" wp14:editId="695C6B03">
          <wp:simplePos x="0" y="0"/>
          <wp:positionH relativeFrom="column">
            <wp:posOffset>-1080770</wp:posOffset>
          </wp:positionH>
          <wp:positionV relativeFrom="paragraph">
            <wp:posOffset>83185</wp:posOffset>
          </wp:positionV>
          <wp:extent cx="791625" cy="1609725"/>
          <wp:effectExtent l="0" t="0" r="889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FA30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name w:val="WW8Num3"/>
    <w:lvl w:ilvl="0">
      <w:start w:val="1"/>
      <w:numFmt w:val="decimal"/>
      <w:pStyle w:val="Heading2Warranty"/>
      <w:lvlText w:val=" %1."/>
      <w:lvlJc w:val="left"/>
      <w:pPr>
        <w:tabs>
          <w:tab w:val="num" w:pos="720"/>
        </w:tabs>
        <w:ind w:left="720" w:hanging="360"/>
      </w:pPr>
    </w:lvl>
    <w:lvl w:ilvl="1">
      <w:start w:val="1"/>
      <w:numFmt w:val="lowerLetter"/>
      <w:pStyle w:val="Heading2Warranty"/>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A"/>
    <w:multiLevelType w:val="multilevel"/>
    <w:tmpl w:val="F48053CE"/>
    <w:lvl w:ilvl="0">
      <w:start w:val="2"/>
      <w:numFmt w:val="decimal"/>
      <w:lvlText w:val="%1."/>
      <w:lvlJc w:val="left"/>
      <w:pPr>
        <w:tabs>
          <w:tab w:val="num" w:pos="340"/>
        </w:tabs>
        <w:ind w:left="340" w:hanging="340"/>
      </w:pPr>
      <w:rPr>
        <w:rFonts w:ascii="Tahoma" w:hAnsi="Tahoma" w:cs="Tahoma" w:hint="default"/>
        <w:caps w:val="0"/>
        <w:smallCaps w:val="0"/>
        <w:strike w:val="0"/>
        <w:dstrike w:val="0"/>
        <w:vanish w:val="0"/>
        <w:color w:val="000000"/>
        <w:position w:val="0"/>
        <w:sz w:val="20"/>
        <w:szCs w:val="20"/>
        <w:vertAlign w:val="baseline"/>
      </w:rPr>
    </w:lvl>
    <w:lvl w:ilvl="1">
      <w:start w:val="1"/>
      <w:numFmt w:val="decimal"/>
      <w:lvlText w:val="%2."/>
      <w:lvlJc w:val="left"/>
      <w:pPr>
        <w:tabs>
          <w:tab w:val="num" w:pos="340"/>
        </w:tabs>
        <w:ind w:left="340" w:hanging="340"/>
      </w:pPr>
      <w:rPr>
        <w:rFonts w:cs="Times New Roman"/>
        <w:caps w:val="0"/>
        <w:smallCaps w:val="0"/>
        <w:strike w:val="0"/>
        <w:dstrike w:val="0"/>
        <w:vanish w:val="0"/>
        <w:color w:val="000000"/>
        <w:position w:val="0"/>
        <w:sz w:val="20"/>
        <w:szCs w:val="20"/>
        <w:vertAlign w:val="baseline"/>
      </w:rPr>
    </w:lvl>
    <w:lvl w:ilvl="2">
      <w:start w:val="1"/>
      <w:numFmt w:val="lowerLetter"/>
      <w:lvlText w:val="%3)"/>
      <w:lvlJc w:val="left"/>
      <w:pPr>
        <w:tabs>
          <w:tab w:val="num" w:pos="680"/>
        </w:tabs>
        <w:ind w:left="680" w:hanging="340"/>
      </w:pPr>
      <w:rPr>
        <w:rFonts w:asciiTheme="minorHAnsi" w:hAnsiTheme="minorHAnsi" w:hint="default"/>
        <w:caps w:val="0"/>
        <w:smallCaps w:val="0"/>
        <w:strike w:val="0"/>
        <w:dstrike w:val="0"/>
        <w:vanish w:val="0"/>
        <w:color w:val="auto"/>
        <w:position w:val="0"/>
        <w:sz w:val="20"/>
        <w:szCs w:val="20"/>
        <w:vertAlign w:val="baseline"/>
      </w:rPr>
    </w:lvl>
    <w:lvl w:ilvl="3">
      <w:start w:val="2"/>
      <w:numFmt w:val="decimal"/>
      <w:lvlText w:val="%4."/>
      <w:lvlJc w:val="left"/>
      <w:pPr>
        <w:tabs>
          <w:tab w:val="num" w:pos="340"/>
        </w:tabs>
        <w:ind w:left="340" w:hanging="340"/>
      </w:pPr>
      <w:rPr>
        <w:rFonts w:cs="Times New Roman"/>
        <w:caps w:val="0"/>
        <w:smallCaps w:val="0"/>
        <w:strike w:val="0"/>
        <w:dstrike w:val="0"/>
        <w:vanish w:val="0"/>
        <w:color w:val="000000"/>
        <w:position w:val="0"/>
        <w:sz w:val="18"/>
        <w:szCs w:val="18"/>
        <w:vertAlign w:val="baseli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000000E"/>
    <w:multiLevelType w:val="singleLevel"/>
    <w:tmpl w:val="0000000E"/>
    <w:name w:val="WW8Num14"/>
    <w:lvl w:ilvl="0">
      <w:start w:val="1"/>
      <w:numFmt w:val="decimal"/>
      <w:pStyle w:val="Bullet2"/>
      <w:lvlText w:val="%1."/>
      <w:lvlJc w:val="left"/>
      <w:pPr>
        <w:tabs>
          <w:tab w:val="num" w:pos="1800"/>
        </w:tabs>
        <w:ind w:left="1800" w:hanging="360"/>
      </w:pPr>
    </w:lvl>
  </w:abstractNum>
  <w:abstractNum w:abstractNumId="13" w15:restartNumberingAfterBreak="0">
    <w:nsid w:val="0000000F"/>
    <w:multiLevelType w:val="multilevel"/>
    <w:tmpl w:val="0000000F"/>
    <w:name w:val="WW8Num15"/>
    <w:lvl w:ilvl="0">
      <w:start w:val="1"/>
      <w:numFmt w:val="decimal"/>
      <w:lvlText w:val=" %1."/>
      <w:lvlJc w:val="left"/>
      <w:pPr>
        <w:tabs>
          <w:tab w:val="num" w:pos="360"/>
        </w:tabs>
        <w:ind w:left="360" w:hanging="360"/>
      </w:pPr>
    </w:lvl>
    <w:lvl w:ilvl="1">
      <w:start w:val="1"/>
      <w:numFmt w:val="lowerLetter"/>
      <w:lvlText w:val=" %2)"/>
      <w:lvlJc w:val="left"/>
      <w:pPr>
        <w:tabs>
          <w:tab w:val="num" w:pos="720"/>
        </w:tabs>
        <w:ind w:left="720" w:hanging="360"/>
      </w:p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4" w15:restartNumberingAfterBreak="0">
    <w:nsid w:val="00000018"/>
    <w:multiLevelType w:val="singleLevel"/>
    <w:tmpl w:val="00000018"/>
    <w:name w:val="WW8Num29"/>
    <w:lvl w:ilvl="0">
      <w:start w:val="1"/>
      <w:numFmt w:val="decimal"/>
      <w:lvlText w:val="%1."/>
      <w:lvlJc w:val="left"/>
      <w:pPr>
        <w:tabs>
          <w:tab w:val="num" w:pos="360"/>
        </w:tabs>
        <w:ind w:left="360" w:hanging="360"/>
      </w:pPr>
      <w:rPr>
        <w:rFonts w:cs="Times New Roman"/>
      </w:rPr>
    </w:lvl>
  </w:abstractNum>
  <w:abstractNum w:abstractNumId="15" w15:restartNumberingAfterBreak="0">
    <w:nsid w:val="01C337EC"/>
    <w:multiLevelType w:val="hybridMultilevel"/>
    <w:tmpl w:val="3FE6DB98"/>
    <w:lvl w:ilvl="0" w:tplc="71148720">
      <w:start w:val="1"/>
      <w:numFmt w:val="decimal"/>
      <w:lvlText w:val="%1."/>
      <w:lvlJc w:val="left"/>
      <w:pPr>
        <w:ind w:left="502" w:hanging="360"/>
      </w:pPr>
      <w:rPr>
        <w:rFonts w:eastAsia="Verdana,Bold" w:hint="default"/>
        <w:b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04F85D3F"/>
    <w:multiLevelType w:val="hybridMultilevel"/>
    <w:tmpl w:val="F7E2525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0AEB7C90"/>
    <w:multiLevelType w:val="hybridMultilevel"/>
    <w:tmpl w:val="039005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0D0B05FF"/>
    <w:multiLevelType w:val="hybridMultilevel"/>
    <w:tmpl w:val="747AE31C"/>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FB20E4"/>
    <w:multiLevelType w:val="hybridMultilevel"/>
    <w:tmpl w:val="68726074"/>
    <w:lvl w:ilvl="0" w:tplc="04150017">
      <w:start w:val="1"/>
      <w:numFmt w:val="lowerLetter"/>
      <w:lvlText w:val="%1)"/>
      <w:lvlJc w:val="left"/>
      <w:pPr>
        <w:ind w:left="1057" w:hanging="360"/>
      </w:pPr>
    </w:lvl>
    <w:lvl w:ilvl="1" w:tplc="04150019" w:tentative="1">
      <w:start w:val="1"/>
      <w:numFmt w:val="lowerLetter"/>
      <w:lvlText w:val="%2."/>
      <w:lvlJc w:val="left"/>
      <w:pPr>
        <w:ind w:left="1777" w:hanging="360"/>
      </w:pPr>
    </w:lvl>
    <w:lvl w:ilvl="2" w:tplc="0415001B" w:tentative="1">
      <w:start w:val="1"/>
      <w:numFmt w:val="lowerRoman"/>
      <w:lvlText w:val="%3."/>
      <w:lvlJc w:val="right"/>
      <w:pPr>
        <w:ind w:left="2497" w:hanging="180"/>
      </w:pPr>
    </w:lvl>
    <w:lvl w:ilvl="3" w:tplc="0415000F" w:tentative="1">
      <w:start w:val="1"/>
      <w:numFmt w:val="decimal"/>
      <w:lvlText w:val="%4."/>
      <w:lvlJc w:val="left"/>
      <w:pPr>
        <w:ind w:left="3217" w:hanging="360"/>
      </w:pPr>
    </w:lvl>
    <w:lvl w:ilvl="4" w:tplc="04150019" w:tentative="1">
      <w:start w:val="1"/>
      <w:numFmt w:val="lowerLetter"/>
      <w:lvlText w:val="%5."/>
      <w:lvlJc w:val="left"/>
      <w:pPr>
        <w:ind w:left="3937" w:hanging="360"/>
      </w:pPr>
    </w:lvl>
    <w:lvl w:ilvl="5" w:tplc="0415001B" w:tentative="1">
      <w:start w:val="1"/>
      <w:numFmt w:val="lowerRoman"/>
      <w:lvlText w:val="%6."/>
      <w:lvlJc w:val="right"/>
      <w:pPr>
        <w:ind w:left="4657" w:hanging="180"/>
      </w:pPr>
    </w:lvl>
    <w:lvl w:ilvl="6" w:tplc="0415000F" w:tentative="1">
      <w:start w:val="1"/>
      <w:numFmt w:val="decimal"/>
      <w:lvlText w:val="%7."/>
      <w:lvlJc w:val="left"/>
      <w:pPr>
        <w:ind w:left="5377" w:hanging="360"/>
      </w:pPr>
    </w:lvl>
    <w:lvl w:ilvl="7" w:tplc="04150019" w:tentative="1">
      <w:start w:val="1"/>
      <w:numFmt w:val="lowerLetter"/>
      <w:lvlText w:val="%8."/>
      <w:lvlJc w:val="left"/>
      <w:pPr>
        <w:ind w:left="6097" w:hanging="360"/>
      </w:pPr>
    </w:lvl>
    <w:lvl w:ilvl="8" w:tplc="0415001B" w:tentative="1">
      <w:start w:val="1"/>
      <w:numFmt w:val="lowerRoman"/>
      <w:lvlText w:val="%9."/>
      <w:lvlJc w:val="right"/>
      <w:pPr>
        <w:ind w:left="6817" w:hanging="180"/>
      </w:pPr>
    </w:lvl>
  </w:abstractNum>
  <w:abstractNum w:abstractNumId="21" w15:restartNumberingAfterBreak="0">
    <w:nsid w:val="15273CC0"/>
    <w:multiLevelType w:val="multilevel"/>
    <w:tmpl w:val="ABCEA370"/>
    <w:lvl w:ilvl="0">
      <w:start w:val="1"/>
      <w:numFmt w:val="decimal"/>
      <w:lvlText w:val="%1."/>
      <w:legacy w:legacy="1" w:legacySpace="0" w:legacyIndent="283"/>
      <w:lvlJc w:val="left"/>
      <w:pPr>
        <w:ind w:left="283" w:hanging="283"/>
      </w:pPr>
      <w:rPr>
        <w:rFonts w:cs="Times New Roman"/>
      </w:rPr>
    </w:lvl>
    <w:lvl w:ilvl="1">
      <w:start w:val="1"/>
      <w:numFmt w:val="decimal"/>
      <w:isLgl/>
      <w:lvlText w:val="%1.%2"/>
      <w:lvlJc w:val="left"/>
      <w:pPr>
        <w:ind w:left="1146" w:hanging="720"/>
      </w:pPr>
      <w:rPr>
        <w:rFonts w:cs="Times New Roman"/>
      </w:rPr>
    </w:lvl>
    <w:lvl w:ilvl="2">
      <w:start w:val="1"/>
      <w:numFmt w:val="decimal"/>
      <w:isLgl/>
      <w:lvlText w:val="%1.%2.%3"/>
      <w:lvlJc w:val="left"/>
      <w:pPr>
        <w:ind w:left="1572" w:hanging="720"/>
      </w:pPr>
      <w:rPr>
        <w:rFonts w:cs="Times New Roman"/>
      </w:rPr>
    </w:lvl>
    <w:lvl w:ilvl="3">
      <w:start w:val="1"/>
      <w:numFmt w:val="decimal"/>
      <w:isLgl/>
      <w:lvlText w:val="%1.%2.%3.%4"/>
      <w:lvlJc w:val="left"/>
      <w:pPr>
        <w:ind w:left="2358" w:hanging="1080"/>
      </w:pPr>
      <w:rPr>
        <w:rFonts w:cs="Times New Roman"/>
      </w:rPr>
    </w:lvl>
    <w:lvl w:ilvl="4">
      <w:start w:val="1"/>
      <w:numFmt w:val="decimal"/>
      <w:isLgl/>
      <w:lvlText w:val="%1.%2.%3.%4.%5"/>
      <w:lvlJc w:val="left"/>
      <w:pPr>
        <w:ind w:left="2784" w:hanging="1080"/>
      </w:pPr>
      <w:rPr>
        <w:rFonts w:cs="Times New Roman"/>
      </w:rPr>
    </w:lvl>
    <w:lvl w:ilvl="5">
      <w:start w:val="1"/>
      <w:numFmt w:val="decimal"/>
      <w:isLgl/>
      <w:lvlText w:val="%1.%2.%3.%4.%5.%6"/>
      <w:lvlJc w:val="left"/>
      <w:pPr>
        <w:ind w:left="3570" w:hanging="1440"/>
      </w:pPr>
      <w:rPr>
        <w:rFonts w:cs="Times New Roman"/>
      </w:rPr>
    </w:lvl>
    <w:lvl w:ilvl="6">
      <w:start w:val="1"/>
      <w:numFmt w:val="decimal"/>
      <w:isLgl/>
      <w:lvlText w:val="%1.%2.%3.%4.%5.%6.%7"/>
      <w:lvlJc w:val="left"/>
      <w:pPr>
        <w:ind w:left="4356" w:hanging="1800"/>
      </w:pPr>
      <w:rPr>
        <w:rFonts w:cs="Times New Roman"/>
      </w:rPr>
    </w:lvl>
    <w:lvl w:ilvl="7">
      <w:start w:val="1"/>
      <w:numFmt w:val="decimal"/>
      <w:isLgl/>
      <w:lvlText w:val="%1.%2.%3.%4.%5.%6.%7.%8"/>
      <w:lvlJc w:val="left"/>
      <w:pPr>
        <w:ind w:left="4782" w:hanging="1800"/>
      </w:pPr>
      <w:rPr>
        <w:rFonts w:cs="Times New Roman"/>
      </w:rPr>
    </w:lvl>
    <w:lvl w:ilvl="8">
      <w:start w:val="1"/>
      <w:numFmt w:val="decimal"/>
      <w:isLgl/>
      <w:lvlText w:val="%1.%2.%3.%4.%5.%6.%7.%8.%9"/>
      <w:lvlJc w:val="left"/>
      <w:pPr>
        <w:ind w:left="5568" w:hanging="2160"/>
      </w:pPr>
      <w:rPr>
        <w:rFonts w:cs="Times New Roman"/>
      </w:rPr>
    </w:lvl>
  </w:abstractNum>
  <w:abstractNum w:abstractNumId="22" w15:restartNumberingAfterBreak="0">
    <w:nsid w:val="158F3E83"/>
    <w:multiLevelType w:val="singleLevel"/>
    <w:tmpl w:val="04150011"/>
    <w:lvl w:ilvl="0">
      <w:start w:val="1"/>
      <w:numFmt w:val="decimal"/>
      <w:lvlText w:val="%1)"/>
      <w:lvlJc w:val="left"/>
      <w:pPr>
        <w:ind w:left="360" w:hanging="360"/>
      </w:pPr>
    </w:lvl>
  </w:abstractNum>
  <w:abstractNum w:abstractNumId="23" w15:restartNumberingAfterBreak="0">
    <w:nsid w:val="179028AC"/>
    <w:multiLevelType w:val="hybridMultilevel"/>
    <w:tmpl w:val="FB6E3416"/>
    <w:lvl w:ilvl="0" w:tplc="F6F230E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1AD475DA"/>
    <w:multiLevelType w:val="multilevel"/>
    <w:tmpl w:val="01D0F2B0"/>
    <w:lvl w:ilvl="0">
      <w:start w:val="1"/>
      <w:numFmt w:val="decimal"/>
      <w:lvlText w:val="%1)"/>
      <w:lvlJc w:val="left"/>
      <w:pPr>
        <w:ind w:left="1146" w:hanging="360"/>
      </w:pPr>
      <w:rPr>
        <w:rFonts w:hint="default"/>
        <w:b w:val="0"/>
        <w:i w:val="0"/>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25" w15:restartNumberingAfterBreak="0">
    <w:nsid w:val="1F82645E"/>
    <w:multiLevelType w:val="hybridMultilevel"/>
    <w:tmpl w:val="E780A880"/>
    <w:lvl w:ilvl="0" w:tplc="C6BEF244">
      <w:start w:val="1"/>
      <w:numFmt w:val="decimal"/>
      <w:lvlText w:val="%1."/>
      <w:lvlJc w:val="left"/>
      <w:pPr>
        <w:ind w:left="-66" w:hanging="360"/>
      </w:pPr>
      <w:rPr>
        <w:rFonts w:hint="default"/>
        <w:b/>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26" w15:restartNumberingAfterBreak="0">
    <w:nsid w:val="1F9C4906"/>
    <w:multiLevelType w:val="hybridMultilevel"/>
    <w:tmpl w:val="C040D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D16C3D"/>
    <w:multiLevelType w:val="hybridMultilevel"/>
    <w:tmpl w:val="3BE095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2654A9"/>
    <w:multiLevelType w:val="hybridMultilevel"/>
    <w:tmpl w:val="5DC8396E"/>
    <w:lvl w:ilvl="0" w:tplc="78663DFE">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F802CA"/>
    <w:multiLevelType w:val="hybridMultilevel"/>
    <w:tmpl w:val="74EC191E"/>
    <w:lvl w:ilvl="0" w:tplc="04150017">
      <w:start w:val="1"/>
      <w:numFmt w:val="lowerLetter"/>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9002EB7"/>
    <w:multiLevelType w:val="hybridMultilevel"/>
    <w:tmpl w:val="A84E3008"/>
    <w:lvl w:ilvl="0" w:tplc="1D049C18">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31" w15:restartNumberingAfterBreak="0">
    <w:nsid w:val="2BB457C4"/>
    <w:multiLevelType w:val="singleLevel"/>
    <w:tmpl w:val="9C46C184"/>
    <w:lvl w:ilvl="0">
      <w:start w:val="1"/>
      <w:numFmt w:val="decimal"/>
      <w:lvlText w:val="%1."/>
      <w:legacy w:legacy="1" w:legacySpace="0" w:legacyIndent="283"/>
      <w:lvlJc w:val="left"/>
      <w:pPr>
        <w:ind w:left="567" w:hanging="283"/>
      </w:pPr>
      <w:rPr>
        <w:rFonts w:cs="Times New Roman"/>
        <w:b w:val="0"/>
      </w:rPr>
    </w:lvl>
  </w:abstractNum>
  <w:abstractNum w:abstractNumId="32" w15:restartNumberingAfterBreak="0">
    <w:nsid w:val="33F56A7B"/>
    <w:multiLevelType w:val="hybridMultilevel"/>
    <w:tmpl w:val="C6F67ED0"/>
    <w:lvl w:ilvl="0" w:tplc="04150017">
      <w:start w:val="1"/>
      <w:numFmt w:val="lowerLetter"/>
      <w:lvlText w:val="%1)"/>
      <w:lvlJc w:val="left"/>
      <w:pPr>
        <w:ind w:left="360" w:hanging="360"/>
      </w:pPr>
      <w:rPr>
        <w:rFonts w:hint="default"/>
      </w:rPr>
    </w:lvl>
    <w:lvl w:ilvl="1" w:tplc="3BD6D8BA">
      <w:start w:val="1"/>
      <w:numFmt w:val="decimal"/>
      <w:lvlText w:val="%2."/>
      <w:lvlJc w:val="left"/>
      <w:pPr>
        <w:ind w:left="1560" w:hanging="84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7840385"/>
    <w:multiLevelType w:val="hybridMultilevel"/>
    <w:tmpl w:val="147C400C"/>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E17DF6"/>
    <w:multiLevelType w:val="multilevel"/>
    <w:tmpl w:val="F0BACF16"/>
    <w:lvl w:ilvl="0">
      <w:start w:val="1"/>
      <w:numFmt w:val="decimal"/>
      <w:lvlText w:val="%1."/>
      <w:lvlJc w:val="left"/>
      <w:pPr>
        <w:tabs>
          <w:tab w:val="num" w:pos="851"/>
        </w:tabs>
        <w:ind w:left="851" w:hanging="851"/>
      </w:pPr>
      <w:rPr>
        <w:rFonts w:ascii="Open Sans" w:hAnsi="Open Sans" w:cs="Open Sans" w:hint="default"/>
        <w:b/>
        <w:i w:val="0"/>
        <w:sz w:val="22"/>
        <w:szCs w:val="22"/>
        <w:u w:val="none"/>
      </w:rPr>
    </w:lvl>
    <w:lvl w:ilvl="1">
      <w:start w:val="1"/>
      <w:numFmt w:val="decimal"/>
      <w:lvlText w:val="%1.%2"/>
      <w:lvlJc w:val="left"/>
      <w:pPr>
        <w:tabs>
          <w:tab w:val="num" w:pos="851"/>
        </w:tabs>
        <w:ind w:left="851" w:hanging="851"/>
      </w:pPr>
      <w:rPr>
        <w:rFonts w:ascii="Open Sans" w:hAnsi="Open Sans" w:cs="Open Sans" w:hint="default"/>
        <w:b/>
        <w:i w:val="0"/>
        <w:color w:val="auto"/>
        <w:sz w:val="22"/>
        <w:szCs w:val="22"/>
        <w:u w:val="none"/>
      </w:rPr>
    </w:lvl>
    <w:lvl w:ilvl="2">
      <w:start w:val="1"/>
      <w:numFmt w:val="decimal"/>
      <w:lvlText w:val="%1.%2.%3"/>
      <w:lvlJc w:val="left"/>
      <w:pPr>
        <w:tabs>
          <w:tab w:val="num" w:pos="851"/>
        </w:tabs>
        <w:ind w:left="851" w:hanging="851"/>
      </w:pPr>
      <w:rPr>
        <w:rFonts w:ascii="Open Sans" w:hAnsi="Open Sans" w:cs="Open Sans" w:hint="default"/>
        <w:b w:val="0"/>
        <w:i w:val="0"/>
        <w:color w:val="auto"/>
        <w:sz w:val="22"/>
        <w:szCs w:val="22"/>
        <w:u w:val="none"/>
      </w:rPr>
    </w:lvl>
    <w:lvl w:ilvl="3">
      <w:start w:val="1"/>
      <w:numFmt w:val="decimal"/>
      <w:lvlText w:val="%1.%2.%3.%4"/>
      <w:lvlJc w:val="left"/>
      <w:pPr>
        <w:tabs>
          <w:tab w:val="num" w:pos="851"/>
        </w:tabs>
        <w:ind w:left="851" w:hanging="851"/>
      </w:pPr>
      <w:rPr>
        <w:rFonts w:ascii="Times New Roman Gras" w:hAnsi="Times New Roman Gras" w:hint="default"/>
        <w:b/>
        <w:i w:val="0"/>
        <w:sz w:val="22"/>
        <w:szCs w:val="22"/>
        <w:u w:val="none"/>
      </w:rPr>
    </w:lvl>
    <w:lvl w:ilvl="4">
      <w:start w:val="1"/>
      <w:numFmt w:val="lowerLetter"/>
      <w:lvlText w:val="(%5)"/>
      <w:lvlJc w:val="left"/>
      <w:pPr>
        <w:tabs>
          <w:tab w:val="num" w:pos="1701"/>
        </w:tabs>
        <w:ind w:left="851" w:firstLine="0"/>
      </w:pPr>
      <w:rPr>
        <w:rFonts w:ascii="Open Sans" w:hAnsi="Open Sans" w:cs="Open Sans" w:hint="default"/>
        <w:b w:val="0"/>
        <w:i w:val="0"/>
        <w:color w:val="auto"/>
        <w:sz w:val="22"/>
        <w:szCs w:val="22"/>
        <w:u w:val="none"/>
      </w:rPr>
    </w:lvl>
    <w:lvl w:ilvl="5">
      <w:start w:val="1"/>
      <w:numFmt w:val="lowerRoman"/>
      <w:lvlText w:val="(%6)"/>
      <w:lvlJc w:val="left"/>
      <w:pPr>
        <w:tabs>
          <w:tab w:val="num" w:pos="2268"/>
        </w:tabs>
        <w:ind w:left="851" w:firstLine="567"/>
      </w:pPr>
      <w:rPr>
        <w:rFonts w:hint="default"/>
        <w:i/>
      </w:rPr>
    </w:lvl>
    <w:lvl w:ilvl="6">
      <w:start w:val="1"/>
      <w:numFmt w:val="bullet"/>
      <w:lvlText w:val=""/>
      <w:lvlJc w:val="left"/>
      <w:pPr>
        <w:tabs>
          <w:tab w:val="num" w:pos="2912"/>
        </w:tabs>
        <w:ind w:left="567" w:firstLine="1985"/>
      </w:pPr>
      <w:rPr>
        <w:rFonts w:ascii="Symbol" w:hAnsi="Symbol" w:hint="default"/>
        <w:sz w:val="2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440B2C44"/>
    <w:multiLevelType w:val="hybridMultilevel"/>
    <w:tmpl w:val="775A3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654934"/>
    <w:multiLevelType w:val="singleLevel"/>
    <w:tmpl w:val="18364240"/>
    <w:lvl w:ilvl="0">
      <w:start w:val="1"/>
      <w:numFmt w:val="decimal"/>
      <w:lvlText w:val="%1."/>
      <w:legacy w:legacy="1" w:legacySpace="0" w:legacyIndent="283"/>
      <w:lvlJc w:val="left"/>
      <w:pPr>
        <w:ind w:left="283" w:hanging="283"/>
      </w:pPr>
      <w:rPr>
        <w:rFonts w:cs="Times New Roman"/>
      </w:rPr>
    </w:lvl>
  </w:abstractNum>
  <w:abstractNum w:abstractNumId="37" w15:restartNumberingAfterBreak="0">
    <w:nsid w:val="479F6227"/>
    <w:multiLevelType w:val="multilevel"/>
    <w:tmpl w:val="C96015A8"/>
    <w:lvl w:ilvl="0">
      <w:start w:val="1"/>
      <w:numFmt w:val="decimal"/>
      <w:lvlText w:val="%1."/>
      <w:lvlJc w:val="left"/>
      <w:pPr>
        <w:tabs>
          <w:tab w:val="num" w:pos="340"/>
        </w:tabs>
        <w:ind w:left="340" w:hanging="340"/>
      </w:pPr>
      <w:rPr>
        <w:rFonts w:ascii="Arial" w:hAnsi="Arial" w:cs="Times New Roman"/>
        <w:caps w:val="0"/>
        <w:smallCaps w:val="0"/>
        <w:strike w:val="0"/>
        <w:dstrike w:val="0"/>
        <w:vanish w:val="0"/>
        <w:color w:val="00000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Times New Roman"/>
        <w:caps w:val="0"/>
        <w:smallCaps w:val="0"/>
        <w:strike w:val="0"/>
        <w:dstrike w:val="0"/>
        <w:vanish w:val="0"/>
        <w:color w:val="00000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680"/>
        </w:tabs>
        <w:ind w:left="680" w:hanging="340"/>
      </w:pPr>
      <w:rPr>
        <w:rFonts w:cs="Times New Roman"/>
        <w:caps w:val="0"/>
        <w:smallCaps w:val="0"/>
        <w:strike w:val="0"/>
        <w:dstrike w:val="0"/>
        <w:vanish w:val="0"/>
        <w:color w:val="00000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
      <w:numFmt w:val="decimal"/>
      <w:lvlText w:val="%4."/>
      <w:lvlJc w:val="left"/>
      <w:pPr>
        <w:tabs>
          <w:tab w:val="num" w:pos="340"/>
        </w:tabs>
        <w:ind w:left="340" w:hanging="340"/>
      </w:pPr>
      <w:rPr>
        <w:rFonts w:cs="Times New Roman"/>
        <w:caps w:val="0"/>
        <w:smallCaps w:val="0"/>
        <w:strike w:val="0"/>
        <w:dstrike w:val="0"/>
        <w:vanish w:val="0"/>
        <w:color w:val="00000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486C185D"/>
    <w:multiLevelType w:val="hybridMultilevel"/>
    <w:tmpl w:val="B0AE8768"/>
    <w:lvl w:ilvl="0" w:tplc="F6F230E4">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39"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4FE721C6"/>
    <w:multiLevelType w:val="multilevel"/>
    <w:tmpl w:val="14882368"/>
    <w:lvl w:ilvl="0">
      <w:start w:val="1"/>
      <w:numFmt w:val="decimal"/>
      <w:lvlText w:val="%1."/>
      <w:lvlJc w:val="left"/>
      <w:pPr>
        <w:tabs>
          <w:tab w:val="num" w:pos="340"/>
        </w:tabs>
        <w:ind w:left="340" w:hanging="340"/>
      </w:pPr>
      <w:rPr>
        <w:rFonts w:ascii="Arial" w:hAnsi="Arial" w:cs="Times New Roman"/>
        <w:caps w:val="0"/>
        <w:smallCaps w:val="0"/>
        <w:strike w:val="0"/>
        <w:dstrike w:val="0"/>
        <w:vanish w:val="0"/>
        <w:color w:val="00000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Times New Roman"/>
        <w:caps w:val="0"/>
        <w:smallCaps w:val="0"/>
        <w:strike w:val="0"/>
        <w:dstrike w:val="0"/>
        <w:vanish w:val="0"/>
        <w:color w:val="00000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680"/>
        </w:tabs>
        <w:ind w:left="680" w:hanging="340"/>
      </w:pPr>
      <w:rPr>
        <w:rFonts w:hint="default"/>
        <w:b w:val="0"/>
        <w:i w:val="0"/>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
      <w:numFmt w:val="decimal"/>
      <w:lvlText w:val="%4."/>
      <w:lvlJc w:val="left"/>
      <w:pPr>
        <w:tabs>
          <w:tab w:val="num" w:pos="340"/>
        </w:tabs>
        <w:ind w:left="340" w:hanging="340"/>
      </w:pPr>
      <w:rPr>
        <w:rFonts w:cs="Times New Roman"/>
        <w:caps w:val="0"/>
        <w:smallCaps w:val="0"/>
        <w:strike w:val="0"/>
        <w:dstrike w:val="0"/>
        <w:vanish w:val="0"/>
        <w:color w:val="000000"/>
        <w:position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53360624"/>
    <w:multiLevelType w:val="singleLevel"/>
    <w:tmpl w:val="00000014"/>
    <w:lvl w:ilvl="0">
      <w:start w:val="1"/>
      <w:numFmt w:val="decimal"/>
      <w:lvlText w:val="%1)"/>
      <w:lvlJc w:val="left"/>
      <w:pPr>
        <w:tabs>
          <w:tab w:val="num" w:pos="0"/>
        </w:tabs>
        <w:ind w:left="720" w:hanging="360"/>
      </w:pPr>
      <w:rPr>
        <w:rFonts w:eastAsia="Calibri"/>
      </w:rPr>
    </w:lvl>
  </w:abstractNum>
  <w:abstractNum w:abstractNumId="42" w15:restartNumberingAfterBreak="0">
    <w:nsid w:val="55E909E9"/>
    <w:multiLevelType w:val="hybridMultilevel"/>
    <w:tmpl w:val="C31ED7AA"/>
    <w:lvl w:ilvl="0" w:tplc="04150017">
      <w:start w:val="1"/>
      <w:numFmt w:val="lowerLetter"/>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190AD7"/>
    <w:multiLevelType w:val="hybridMultilevel"/>
    <w:tmpl w:val="1494D1F0"/>
    <w:lvl w:ilvl="0" w:tplc="4568133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6B69B0"/>
    <w:multiLevelType w:val="hybridMultilevel"/>
    <w:tmpl w:val="85B4E5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075E9D"/>
    <w:multiLevelType w:val="multilevel"/>
    <w:tmpl w:val="E1FADDC0"/>
    <w:lvl w:ilvl="0">
      <w:start w:val="1"/>
      <w:numFmt w:val="decimal"/>
      <w:lvlText w:val="%1."/>
      <w:lvlJc w:val="left"/>
      <w:pPr>
        <w:tabs>
          <w:tab w:val="num" w:pos="0"/>
        </w:tabs>
        <w:ind w:left="720" w:hanging="360"/>
      </w:pPr>
      <w:rPr>
        <w:rFonts w:hint="default"/>
        <w:b w:val="0"/>
        <w:i w:val="0"/>
        <w:sz w:val="20"/>
        <w:szCs w:val="20"/>
      </w:rPr>
    </w:lvl>
    <w:lvl w:ilvl="1">
      <w:start w:val="1"/>
      <w:numFmt w:val="decimal"/>
      <w:lvlText w:val="%2."/>
      <w:lvlJc w:val="left"/>
      <w:pPr>
        <w:tabs>
          <w:tab w:val="num" w:pos="360"/>
        </w:tabs>
        <w:ind w:left="360" w:hanging="360"/>
      </w:pPr>
      <w:rPr>
        <w:rFonts w:ascii="Verdana" w:eastAsia="DejaVu Sans" w:hAnsi="Verdana" w:cs="Tahoma"/>
        <w:b w:val="0"/>
        <w:bCs w:val="0"/>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6" w15:restartNumberingAfterBreak="0">
    <w:nsid w:val="64613A94"/>
    <w:multiLevelType w:val="hybridMultilevel"/>
    <w:tmpl w:val="C6F67ED0"/>
    <w:lvl w:ilvl="0" w:tplc="04150017">
      <w:start w:val="1"/>
      <w:numFmt w:val="lowerLetter"/>
      <w:lvlText w:val="%1)"/>
      <w:lvlJc w:val="left"/>
      <w:pPr>
        <w:ind w:left="1068" w:hanging="360"/>
      </w:pPr>
      <w:rPr>
        <w:rFonts w:hint="default"/>
      </w:rPr>
    </w:lvl>
    <w:lvl w:ilvl="1" w:tplc="3BD6D8BA">
      <w:start w:val="1"/>
      <w:numFmt w:val="decimal"/>
      <w:lvlText w:val="%2."/>
      <w:lvlJc w:val="left"/>
      <w:pPr>
        <w:ind w:left="2268" w:hanging="84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64BB207D"/>
    <w:multiLevelType w:val="hybridMultilevel"/>
    <w:tmpl w:val="208CEA54"/>
    <w:lvl w:ilvl="0" w:tplc="DA16F5A4">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69B35537"/>
    <w:multiLevelType w:val="singleLevel"/>
    <w:tmpl w:val="988CCAAC"/>
    <w:lvl w:ilvl="0">
      <w:start w:val="1"/>
      <w:numFmt w:val="decimal"/>
      <w:lvlText w:val="%1."/>
      <w:lvlJc w:val="left"/>
      <w:pPr>
        <w:tabs>
          <w:tab w:val="num" w:pos="360"/>
        </w:tabs>
        <w:ind w:left="360" w:hanging="360"/>
      </w:pPr>
      <w:rPr>
        <w:rFonts w:cs="Times New Roman"/>
      </w:rPr>
    </w:lvl>
  </w:abstractNum>
  <w:abstractNum w:abstractNumId="49" w15:restartNumberingAfterBreak="0">
    <w:nsid w:val="6C862B28"/>
    <w:multiLevelType w:val="hybridMultilevel"/>
    <w:tmpl w:val="A10A72E6"/>
    <w:lvl w:ilvl="0" w:tplc="04150017">
      <w:start w:val="1"/>
      <w:numFmt w:val="lowerLetter"/>
      <w:pStyle w:val="Bullet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DC3C1E"/>
    <w:multiLevelType w:val="hybridMultilevel"/>
    <w:tmpl w:val="DD2C6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980F4C"/>
    <w:multiLevelType w:val="hybridMultilevel"/>
    <w:tmpl w:val="028861A2"/>
    <w:lvl w:ilvl="0" w:tplc="FFFFFFFF">
      <w:start w:val="1"/>
      <w:numFmt w:val="decimal"/>
      <w:lvlText w:val="%1)"/>
      <w:lvlJc w:val="left"/>
      <w:pPr>
        <w:ind w:left="1004"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79AE50AA"/>
    <w:multiLevelType w:val="hybridMultilevel"/>
    <w:tmpl w:val="A0E6FFFC"/>
    <w:lvl w:ilvl="0" w:tplc="1D049C18">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53" w15:restartNumberingAfterBreak="0">
    <w:nsid w:val="7D190BA7"/>
    <w:multiLevelType w:val="hybridMultilevel"/>
    <w:tmpl w:val="755CEC38"/>
    <w:lvl w:ilvl="0" w:tplc="0F7EC0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0"/>
  </w:num>
  <w:num w:numId="12">
    <w:abstractNumId w:val="12"/>
  </w:num>
  <w:num w:numId="13">
    <w:abstractNumId w:val="13"/>
  </w:num>
  <w:num w:numId="14">
    <w:abstractNumId w:val="49"/>
  </w:num>
  <w:num w:numId="15">
    <w:abstractNumId w:val="15"/>
  </w:num>
  <w:num w:numId="16">
    <w:abstractNumId w:val="29"/>
  </w:num>
  <w:num w:numId="17">
    <w:abstractNumId w:val="44"/>
  </w:num>
  <w:num w:numId="18">
    <w:abstractNumId w:val="11"/>
  </w:num>
  <w:num w:numId="19">
    <w:abstractNumId w:val="14"/>
  </w:num>
  <w:num w:numId="20">
    <w:abstractNumId w:val="3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num>
  <w:num w:numId="22">
    <w:abstractNumId w:val="45"/>
  </w:num>
  <w:num w:numId="23">
    <w:abstractNumId w:val="24"/>
  </w:num>
  <w:num w:numId="24">
    <w:abstractNumId w:val="19"/>
  </w:num>
  <w:num w:numId="25">
    <w:abstractNumId w:val="27"/>
  </w:num>
  <w:num w:numId="26">
    <w:abstractNumId w:val="26"/>
  </w:num>
  <w:num w:numId="27">
    <w:abstractNumId w:val="33"/>
  </w:num>
  <w:num w:numId="28">
    <w:abstractNumId w:val="35"/>
  </w:num>
  <w:num w:numId="29">
    <w:abstractNumId w:val="18"/>
  </w:num>
  <w:num w:numId="30">
    <w:abstractNumId w:val="41"/>
  </w:num>
  <w:num w:numId="31">
    <w:abstractNumId w:val="40"/>
  </w:num>
  <w:num w:numId="32">
    <w:abstractNumId w:val="23"/>
  </w:num>
  <w:num w:numId="33">
    <w:abstractNumId w:val="38"/>
  </w:num>
  <w:num w:numId="34">
    <w:abstractNumId w:val="43"/>
  </w:num>
  <w:num w:numId="35">
    <w:abstractNumId w:val="51"/>
  </w:num>
  <w:num w:numId="36">
    <w:abstractNumId w:val="28"/>
  </w:num>
  <w:num w:numId="37">
    <w:abstractNumId w:val="20"/>
  </w:num>
  <w:num w:numId="38">
    <w:abstractNumId w:val="32"/>
  </w:num>
  <w:num w:numId="39">
    <w:abstractNumId w:val="17"/>
  </w:num>
  <w:num w:numId="40">
    <w:abstractNumId w:val="46"/>
  </w:num>
  <w:num w:numId="41">
    <w:abstractNumId w:val="47"/>
  </w:num>
  <w:num w:numId="42">
    <w:abstractNumId w:val="31"/>
    <w:lvlOverride w:ilvl="0">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num>
  <w:num w:numId="45">
    <w:abstractNumId w:val="42"/>
  </w:num>
  <w:num w:numId="46">
    <w:abstractNumId w:val="34"/>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48">
    <w:abstractNumId w:val="50"/>
  </w:num>
  <w:num w:numId="49">
    <w:abstractNumId w:val="30"/>
  </w:num>
  <w:num w:numId="50">
    <w:abstractNumId w:val="52"/>
  </w:num>
  <w:num w:numId="51">
    <w:abstractNumId w:val="25"/>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lvlOverride w:ilvl="0">
      <w:startOverride w:val="1"/>
    </w:lvlOverride>
  </w:num>
  <w:num w:numId="54">
    <w:abstractNumId w:val="36"/>
    <w:lvlOverride w:ilvl="0">
      <w:lvl w:ilvl="0">
        <w:start w:val="1"/>
        <w:numFmt w:val="decimal"/>
        <w:lvlText w:val="%1."/>
        <w:legacy w:legacy="1" w:legacySpace="0" w:legacyIndent="283"/>
        <w:lvlJc w:val="left"/>
        <w:pPr>
          <w:ind w:left="283" w:hanging="283"/>
        </w:pPr>
        <w:rPr>
          <w:rFonts w:cs="Times New Roman"/>
        </w:rPr>
      </w:lvl>
    </w:lvlOverride>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20E8D"/>
    <w:rsid w:val="00031E57"/>
    <w:rsid w:val="000425C8"/>
    <w:rsid w:val="000450CB"/>
    <w:rsid w:val="00070438"/>
    <w:rsid w:val="00076066"/>
    <w:rsid w:val="00077647"/>
    <w:rsid w:val="000C06EE"/>
    <w:rsid w:val="000F605A"/>
    <w:rsid w:val="000F766E"/>
    <w:rsid w:val="0010462E"/>
    <w:rsid w:val="0011739E"/>
    <w:rsid w:val="00132332"/>
    <w:rsid w:val="001330B6"/>
    <w:rsid w:val="00134929"/>
    <w:rsid w:val="00146FDC"/>
    <w:rsid w:val="00147DD0"/>
    <w:rsid w:val="00152DD5"/>
    <w:rsid w:val="00160073"/>
    <w:rsid w:val="0016323E"/>
    <w:rsid w:val="001641B9"/>
    <w:rsid w:val="001934E0"/>
    <w:rsid w:val="00196A52"/>
    <w:rsid w:val="001A0BD2"/>
    <w:rsid w:val="001C21D6"/>
    <w:rsid w:val="001D5BB2"/>
    <w:rsid w:val="001E075A"/>
    <w:rsid w:val="001E7C18"/>
    <w:rsid w:val="002124CD"/>
    <w:rsid w:val="002259D4"/>
    <w:rsid w:val="002309B9"/>
    <w:rsid w:val="00231524"/>
    <w:rsid w:val="00237387"/>
    <w:rsid w:val="00237689"/>
    <w:rsid w:val="00253021"/>
    <w:rsid w:val="00256B4C"/>
    <w:rsid w:val="00274A7A"/>
    <w:rsid w:val="00296955"/>
    <w:rsid w:val="00297E8F"/>
    <w:rsid w:val="002B2176"/>
    <w:rsid w:val="002C6E67"/>
    <w:rsid w:val="002D48BE"/>
    <w:rsid w:val="002F399D"/>
    <w:rsid w:val="002F4540"/>
    <w:rsid w:val="002F66EC"/>
    <w:rsid w:val="00311D52"/>
    <w:rsid w:val="003227E3"/>
    <w:rsid w:val="003253F8"/>
    <w:rsid w:val="00335F9F"/>
    <w:rsid w:val="00346C00"/>
    <w:rsid w:val="00354A18"/>
    <w:rsid w:val="00363B93"/>
    <w:rsid w:val="00374758"/>
    <w:rsid w:val="00381039"/>
    <w:rsid w:val="0039324B"/>
    <w:rsid w:val="00395E73"/>
    <w:rsid w:val="003A54EC"/>
    <w:rsid w:val="003B763E"/>
    <w:rsid w:val="003C472F"/>
    <w:rsid w:val="003E1BAE"/>
    <w:rsid w:val="003E33B0"/>
    <w:rsid w:val="003F37C2"/>
    <w:rsid w:val="003F4BA3"/>
    <w:rsid w:val="00401D56"/>
    <w:rsid w:val="00406305"/>
    <w:rsid w:val="00412580"/>
    <w:rsid w:val="00420979"/>
    <w:rsid w:val="004337C2"/>
    <w:rsid w:val="00444787"/>
    <w:rsid w:val="0045661F"/>
    <w:rsid w:val="00457AC9"/>
    <w:rsid w:val="00462A5C"/>
    <w:rsid w:val="00464240"/>
    <w:rsid w:val="004A11C7"/>
    <w:rsid w:val="004A22FD"/>
    <w:rsid w:val="004B7F45"/>
    <w:rsid w:val="004D3530"/>
    <w:rsid w:val="004E14C6"/>
    <w:rsid w:val="004F5805"/>
    <w:rsid w:val="004F73FA"/>
    <w:rsid w:val="00510CA9"/>
    <w:rsid w:val="00526CDD"/>
    <w:rsid w:val="00556DD4"/>
    <w:rsid w:val="0056227A"/>
    <w:rsid w:val="00563232"/>
    <w:rsid w:val="00570EB9"/>
    <w:rsid w:val="0057696E"/>
    <w:rsid w:val="00594ABD"/>
    <w:rsid w:val="00594D57"/>
    <w:rsid w:val="005A6EC6"/>
    <w:rsid w:val="005B1341"/>
    <w:rsid w:val="005B6864"/>
    <w:rsid w:val="005D00FF"/>
    <w:rsid w:val="005D102F"/>
    <w:rsid w:val="005D1495"/>
    <w:rsid w:val="005D7BAE"/>
    <w:rsid w:val="005E00CA"/>
    <w:rsid w:val="005E1B7D"/>
    <w:rsid w:val="005E5C52"/>
    <w:rsid w:val="00626BF4"/>
    <w:rsid w:val="006444AA"/>
    <w:rsid w:val="00654684"/>
    <w:rsid w:val="00657E1D"/>
    <w:rsid w:val="006747BD"/>
    <w:rsid w:val="006919BD"/>
    <w:rsid w:val="006953A6"/>
    <w:rsid w:val="006A394E"/>
    <w:rsid w:val="006B4206"/>
    <w:rsid w:val="006C053A"/>
    <w:rsid w:val="006D6DE5"/>
    <w:rsid w:val="006E1C4F"/>
    <w:rsid w:val="006E5270"/>
    <w:rsid w:val="006E5990"/>
    <w:rsid w:val="006E7E85"/>
    <w:rsid w:val="006F2E7A"/>
    <w:rsid w:val="006F645A"/>
    <w:rsid w:val="0070030B"/>
    <w:rsid w:val="00714FAB"/>
    <w:rsid w:val="007273D9"/>
    <w:rsid w:val="0072794F"/>
    <w:rsid w:val="0073131A"/>
    <w:rsid w:val="00750966"/>
    <w:rsid w:val="00753929"/>
    <w:rsid w:val="0075638B"/>
    <w:rsid w:val="00791DD6"/>
    <w:rsid w:val="007A7B0D"/>
    <w:rsid w:val="007B4C43"/>
    <w:rsid w:val="007B538A"/>
    <w:rsid w:val="007C4385"/>
    <w:rsid w:val="008033A1"/>
    <w:rsid w:val="00805DF6"/>
    <w:rsid w:val="00821F16"/>
    <w:rsid w:val="00823221"/>
    <w:rsid w:val="00826940"/>
    <w:rsid w:val="008368C0"/>
    <w:rsid w:val="008401F7"/>
    <w:rsid w:val="0084396A"/>
    <w:rsid w:val="00854B7B"/>
    <w:rsid w:val="00862BE0"/>
    <w:rsid w:val="00870639"/>
    <w:rsid w:val="008730F5"/>
    <w:rsid w:val="00881E0A"/>
    <w:rsid w:val="00885202"/>
    <w:rsid w:val="008B4649"/>
    <w:rsid w:val="008C144F"/>
    <w:rsid w:val="008C1729"/>
    <w:rsid w:val="008C3431"/>
    <w:rsid w:val="008C5261"/>
    <w:rsid w:val="008C75DD"/>
    <w:rsid w:val="008D0659"/>
    <w:rsid w:val="008F027B"/>
    <w:rsid w:val="008F1D30"/>
    <w:rsid w:val="008F209D"/>
    <w:rsid w:val="00901D11"/>
    <w:rsid w:val="00902503"/>
    <w:rsid w:val="0090265B"/>
    <w:rsid w:val="00910DA1"/>
    <w:rsid w:val="00923499"/>
    <w:rsid w:val="0092396A"/>
    <w:rsid w:val="00925C4D"/>
    <w:rsid w:val="00926200"/>
    <w:rsid w:val="00930754"/>
    <w:rsid w:val="00931E84"/>
    <w:rsid w:val="00932CEC"/>
    <w:rsid w:val="00965735"/>
    <w:rsid w:val="00976C5C"/>
    <w:rsid w:val="00984863"/>
    <w:rsid w:val="00991478"/>
    <w:rsid w:val="009A0441"/>
    <w:rsid w:val="009A245C"/>
    <w:rsid w:val="009D2018"/>
    <w:rsid w:val="009D4C4D"/>
    <w:rsid w:val="009E4DB6"/>
    <w:rsid w:val="009F327B"/>
    <w:rsid w:val="00A0553F"/>
    <w:rsid w:val="00A05F6C"/>
    <w:rsid w:val="00A112CA"/>
    <w:rsid w:val="00A11758"/>
    <w:rsid w:val="00A21346"/>
    <w:rsid w:val="00A36F46"/>
    <w:rsid w:val="00A4666C"/>
    <w:rsid w:val="00A52C29"/>
    <w:rsid w:val="00A63C85"/>
    <w:rsid w:val="00A67CF9"/>
    <w:rsid w:val="00AA1FD3"/>
    <w:rsid w:val="00AA64C0"/>
    <w:rsid w:val="00AA6590"/>
    <w:rsid w:val="00AC2E3E"/>
    <w:rsid w:val="00AC56F9"/>
    <w:rsid w:val="00AE65FE"/>
    <w:rsid w:val="00AF1584"/>
    <w:rsid w:val="00AF37A0"/>
    <w:rsid w:val="00B11BCC"/>
    <w:rsid w:val="00B16054"/>
    <w:rsid w:val="00B61F8A"/>
    <w:rsid w:val="00B6253C"/>
    <w:rsid w:val="00B80E71"/>
    <w:rsid w:val="00B818A6"/>
    <w:rsid w:val="00B829DF"/>
    <w:rsid w:val="00B84E10"/>
    <w:rsid w:val="00B95AC4"/>
    <w:rsid w:val="00BB5932"/>
    <w:rsid w:val="00BD5782"/>
    <w:rsid w:val="00BD62E8"/>
    <w:rsid w:val="00BD6E07"/>
    <w:rsid w:val="00BE164A"/>
    <w:rsid w:val="00BE6F04"/>
    <w:rsid w:val="00C25C07"/>
    <w:rsid w:val="00C736D5"/>
    <w:rsid w:val="00C87591"/>
    <w:rsid w:val="00C97F7B"/>
    <w:rsid w:val="00CA319B"/>
    <w:rsid w:val="00CA5882"/>
    <w:rsid w:val="00CA7422"/>
    <w:rsid w:val="00CC673C"/>
    <w:rsid w:val="00CC7ED4"/>
    <w:rsid w:val="00CE0E6C"/>
    <w:rsid w:val="00CF35C7"/>
    <w:rsid w:val="00D005B3"/>
    <w:rsid w:val="00D06D36"/>
    <w:rsid w:val="00D12568"/>
    <w:rsid w:val="00D25283"/>
    <w:rsid w:val="00D30C3E"/>
    <w:rsid w:val="00D34609"/>
    <w:rsid w:val="00D40690"/>
    <w:rsid w:val="00D52978"/>
    <w:rsid w:val="00D75E4C"/>
    <w:rsid w:val="00D75F43"/>
    <w:rsid w:val="00D80584"/>
    <w:rsid w:val="00D845C9"/>
    <w:rsid w:val="00D92917"/>
    <w:rsid w:val="00D973FC"/>
    <w:rsid w:val="00DA0B69"/>
    <w:rsid w:val="00DA40F7"/>
    <w:rsid w:val="00DA52A1"/>
    <w:rsid w:val="00DB0F56"/>
    <w:rsid w:val="00DB495B"/>
    <w:rsid w:val="00DD25A8"/>
    <w:rsid w:val="00DD4AD9"/>
    <w:rsid w:val="00DF065B"/>
    <w:rsid w:val="00DF6D70"/>
    <w:rsid w:val="00E10762"/>
    <w:rsid w:val="00E12531"/>
    <w:rsid w:val="00E2575B"/>
    <w:rsid w:val="00E33952"/>
    <w:rsid w:val="00E607A9"/>
    <w:rsid w:val="00E737E1"/>
    <w:rsid w:val="00E836C0"/>
    <w:rsid w:val="00E97CE2"/>
    <w:rsid w:val="00EC21D6"/>
    <w:rsid w:val="00ED4459"/>
    <w:rsid w:val="00ED7972"/>
    <w:rsid w:val="00ED7C20"/>
    <w:rsid w:val="00EE493C"/>
    <w:rsid w:val="00EE50C2"/>
    <w:rsid w:val="00F00097"/>
    <w:rsid w:val="00F2435E"/>
    <w:rsid w:val="00F32303"/>
    <w:rsid w:val="00F42ABB"/>
    <w:rsid w:val="00F449E5"/>
    <w:rsid w:val="00F44A8F"/>
    <w:rsid w:val="00F4724A"/>
    <w:rsid w:val="00F55820"/>
    <w:rsid w:val="00F572A2"/>
    <w:rsid w:val="00F7755C"/>
    <w:rsid w:val="00F847D9"/>
    <w:rsid w:val="00F94200"/>
    <w:rsid w:val="00FA0568"/>
    <w:rsid w:val="00FE48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CA256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aliases w:val="H2,h1,- I,II,III,- I1,II1,III1,Styl Marka,Styl Marka1,Styl Marka2,Styl Marka3,Styl Marka4,Styl Marka11,Styl Marka21,Styl Marka5,Styl Marka12,Styl Marka22,Styl Marka6,Styl Marka13,Styl Marka23,Styl Marka7,Styl Marka14,Styl Marka24,Styl Marka31"/>
    <w:basedOn w:val="Normalny"/>
    <w:next w:val="Normalny"/>
    <w:link w:val="Nagwek1Znak"/>
    <w:uiPriority w:val="4"/>
    <w:qFormat/>
    <w:rsid w:val="00231524"/>
    <w:pPr>
      <w:keepNext/>
      <w:keepLines/>
      <w:spacing w:before="240" w:after="0"/>
      <w:outlineLvl w:val="0"/>
    </w:pPr>
    <w:rPr>
      <w:rFonts w:asciiTheme="majorHAnsi" w:eastAsiaTheme="majorEastAsia" w:hAnsiTheme="majorHAnsi" w:cstheme="majorBidi"/>
      <w:color w:val="auto"/>
      <w:sz w:val="32"/>
      <w:szCs w:val="32"/>
    </w:rPr>
  </w:style>
  <w:style w:type="paragraph" w:styleId="Nagwek2">
    <w:name w:val="heading 2"/>
    <w:aliases w:val="Paragraafkop,1_ Título 2,ff2,Section Heading 2,title 2,h2,Subhead A,- 1,2,- 11,21,31,Reset numbering,2PBC,Normal Heading 2,LetHead2,sub-sect,sec,KJL:1st Level,A,A.B.C.,Heading2,H2-Heading 2,Header 2,l2,Header2,22,heading2,23,list2"/>
    <w:basedOn w:val="Normalny"/>
    <w:next w:val="Normalny"/>
    <w:link w:val="Nagwek2Znak"/>
    <w:uiPriority w:val="4"/>
    <w:qFormat/>
    <w:rsid w:val="00E737E1"/>
    <w:pPr>
      <w:keepNext/>
      <w:suppressAutoHyphens/>
      <w:spacing w:before="240" w:after="60" w:line="240" w:lineRule="auto"/>
      <w:ind w:left="357" w:hanging="357"/>
      <w:outlineLvl w:val="1"/>
    </w:pPr>
    <w:rPr>
      <w:rFonts w:ascii="Arial" w:eastAsia="Times New Roman" w:hAnsi="Arial" w:cs="Arial"/>
      <w:b/>
      <w:bCs/>
      <w:i/>
      <w:iCs/>
      <w:color w:val="auto"/>
      <w:spacing w:val="0"/>
      <w:sz w:val="28"/>
      <w:szCs w:val="28"/>
      <w:lang w:eastAsia="ar-SA"/>
    </w:rPr>
  </w:style>
  <w:style w:type="paragraph" w:styleId="Nagwek3">
    <w:name w:val="heading 3"/>
    <w:aliases w:val="3,KJL:2nd Level,h3,subhead,1.1.1 Heading 3,l3,CT,l31,CT1,H31,Heading3,H3-Heading 3,l3.3,l32,List 31,list3,Heading No. L3,ITT t3,PA Minor Section,Title2,H32,H33,H34,H35,título 3,h:3,H3,Underrubrik2,Head 3,1.1.1,3rd level,l3+toc 3,Minor,- 1),2)"/>
    <w:basedOn w:val="Normalny"/>
    <w:next w:val="Normalny"/>
    <w:link w:val="Nagwek3Znak"/>
    <w:uiPriority w:val="4"/>
    <w:unhideWhenUsed/>
    <w:qFormat/>
    <w:rsid w:val="00E737E1"/>
    <w:pPr>
      <w:keepNext/>
      <w:keepLines/>
      <w:spacing w:before="200" w:after="0" w:line="240" w:lineRule="auto"/>
      <w:ind w:left="357" w:hanging="357"/>
      <w:outlineLvl w:val="2"/>
    </w:pPr>
    <w:rPr>
      <w:rFonts w:ascii="Cambria" w:eastAsia="Times New Roman" w:hAnsi="Cambria" w:cs="Times New Roman"/>
      <w:b/>
      <w:bCs/>
      <w:color w:val="4F81BD"/>
      <w:spacing w:val="0"/>
      <w:sz w:val="22"/>
      <w:szCs w:val="24"/>
      <w:lang w:eastAsia="pl-PL"/>
    </w:rPr>
  </w:style>
  <w:style w:type="paragraph" w:styleId="Nagwek4">
    <w:name w:val="heading 4"/>
    <w:aliases w:val="Normalhead4,rp_Heading 4,Lev 4,Ad.1),Ad 2),Ad.1)1,Ad 2)1,Level 2 - a,H4,1),KJL:3rd Level,h4,a.,4,4heading"/>
    <w:basedOn w:val="Normalny"/>
    <w:next w:val="Normalny"/>
    <w:link w:val="Nagwek4Znak"/>
    <w:uiPriority w:val="4"/>
    <w:qFormat/>
    <w:rsid w:val="00E737E1"/>
    <w:pPr>
      <w:keepNext/>
      <w:suppressAutoHyphens/>
      <w:spacing w:before="240" w:after="60" w:line="240" w:lineRule="auto"/>
      <w:ind w:left="357" w:hanging="357"/>
      <w:outlineLvl w:val="3"/>
    </w:pPr>
    <w:rPr>
      <w:rFonts w:ascii="Times New Roman" w:eastAsia="Times New Roman" w:hAnsi="Times New Roman" w:cs="Times New Roman"/>
      <w:b/>
      <w:bCs/>
      <w:color w:val="auto"/>
      <w:spacing w:val="0"/>
      <w:sz w:val="28"/>
      <w:szCs w:val="28"/>
      <w:lang w:eastAsia="ar-SA"/>
    </w:rPr>
  </w:style>
  <w:style w:type="paragraph" w:styleId="Nagwek5">
    <w:name w:val="heading 5"/>
    <w:aliases w:val="Lev 5,- A,B,C,- A1,B1,C1,Level 3 - i,H5,test,Atlanthd3,Atlanthd31,Atlanthd32,Atlanthd33,Atlanthd34,Atlanthd311,Atlanthd35,Atlanthd36,Atlanthd312,Atlanthd37,Atlanthd38,Atlanthd39,Atlanthd310,Atlanthd313,Atlanthd314,Atlanthd315,Block Label,h5,5"/>
    <w:basedOn w:val="Normalny"/>
    <w:next w:val="Normalny"/>
    <w:link w:val="Nagwek5Znak"/>
    <w:uiPriority w:val="4"/>
    <w:qFormat/>
    <w:rsid w:val="00570EB9"/>
    <w:pPr>
      <w:keepNext/>
      <w:tabs>
        <w:tab w:val="left" w:pos="1418"/>
        <w:tab w:val="num" w:pos="1701"/>
      </w:tabs>
      <w:spacing w:after="240" w:line="240" w:lineRule="auto"/>
      <w:ind w:left="851"/>
      <w:jc w:val="left"/>
      <w:outlineLvl w:val="4"/>
    </w:pPr>
    <w:rPr>
      <w:rFonts w:ascii="Times New Roman" w:eastAsiaTheme="majorEastAsia" w:hAnsi="Times New Roman" w:cstheme="majorBidi"/>
      <w:color w:val="auto"/>
      <w:spacing w:val="0"/>
      <w:sz w:val="22"/>
      <w:u w:val="single"/>
      <w:lang w:val="fr-FR"/>
    </w:rPr>
  </w:style>
  <w:style w:type="paragraph" w:styleId="Nagwek6">
    <w:name w:val="heading 6"/>
    <w:aliases w:val="rp_Heading 6,Lev 6,- (a),(b),- (a)1,(b)1,Legal Level 1.,H6,Marginal,Appendix,T1,6,h6"/>
    <w:basedOn w:val="Normalny"/>
    <w:next w:val="Normalny"/>
    <w:link w:val="Nagwek6Znak"/>
    <w:uiPriority w:val="4"/>
    <w:qFormat/>
    <w:rsid w:val="00570EB9"/>
    <w:pPr>
      <w:tabs>
        <w:tab w:val="left" w:pos="1985"/>
        <w:tab w:val="num" w:pos="2268"/>
      </w:tabs>
      <w:spacing w:after="240" w:line="240" w:lineRule="auto"/>
      <w:ind w:left="851" w:firstLine="567"/>
      <w:jc w:val="left"/>
      <w:outlineLvl w:val="5"/>
    </w:pPr>
    <w:rPr>
      <w:rFonts w:ascii="Times New Roman" w:eastAsiaTheme="majorEastAsia" w:hAnsi="Times New Roman" w:cstheme="majorBidi"/>
      <w:i/>
      <w:iCs/>
      <w:color w:val="auto"/>
      <w:spacing w:val="0"/>
      <w:sz w:val="22"/>
      <w:u w:val="single"/>
      <w:lang w:val="fr-FR"/>
    </w:rPr>
  </w:style>
  <w:style w:type="paragraph" w:styleId="Nagwek7">
    <w:name w:val="heading 7"/>
    <w:basedOn w:val="Normalny"/>
    <w:next w:val="Normalny"/>
    <w:link w:val="Nagwek7Znak"/>
    <w:qFormat/>
    <w:rsid w:val="00E737E1"/>
    <w:pPr>
      <w:suppressAutoHyphens/>
      <w:spacing w:before="240" w:after="60" w:line="240" w:lineRule="auto"/>
      <w:ind w:left="357" w:hanging="357"/>
      <w:outlineLvl w:val="6"/>
    </w:pPr>
    <w:rPr>
      <w:rFonts w:ascii="Times New Roman" w:eastAsia="Times New Roman" w:hAnsi="Times New Roman" w:cs="Times New Roman"/>
      <w:color w:val="auto"/>
      <w:spacing w:val="0"/>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2 Znak,h1 Znak,- I Znak,II Znak,III Znak,- I1 Znak,II1 Znak,III1 Znak,Styl Marka Znak,Styl Marka1 Znak,Styl Marka2 Znak,Styl Marka3 Znak,Styl Marka4 Znak,Styl Marka11 Znak,Styl Marka21 Znak,Styl Marka5 Znak,Styl Marka12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customStyle="1" w:styleId="Nagwek2Znak">
    <w:name w:val="Nagłówek 2 Znak"/>
    <w:aliases w:val="Paragraafkop Znak,1_ Título 2 Znak,ff2 Znak,Section Heading 2 Znak,title 2 Znak,h2 Znak,Subhead A Znak,- 1 Znak,2 Znak,- 11 Znak,21 Znak,31 Znak,Reset numbering Znak,2PBC Znak,Normal Heading 2 Znak,LetHead2 Znak,sub-sect Znak,sec Znak"/>
    <w:basedOn w:val="Domylnaczcionkaakapitu"/>
    <w:link w:val="Nagwek2"/>
    <w:rsid w:val="00E737E1"/>
    <w:rPr>
      <w:rFonts w:ascii="Arial" w:eastAsia="Times New Roman" w:hAnsi="Arial" w:cs="Arial"/>
      <w:b/>
      <w:bCs/>
      <w:i/>
      <w:iCs/>
      <w:sz w:val="28"/>
      <w:szCs w:val="28"/>
      <w:lang w:eastAsia="ar-SA"/>
    </w:rPr>
  </w:style>
  <w:style w:type="character" w:customStyle="1" w:styleId="Nagwek3Znak">
    <w:name w:val="Nagłówek 3 Znak"/>
    <w:aliases w:val="3 Znak,KJL:2nd Level Znak,h3 Znak,subhead Znak,1.1.1 Heading 3 Znak,l3 Znak,CT Znak,l31 Znak,CT1 Znak,H31 Znak,Heading3 Znak,H3-Heading 3 Znak,l3.3 Znak,l32 Znak,List 31 Znak,list3 Znak,Heading No. L3 Znak,ITT t3 Znak,Title2 Znak,H3 Znak"/>
    <w:basedOn w:val="Domylnaczcionkaakapitu"/>
    <w:link w:val="Nagwek3"/>
    <w:uiPriority w:val="9"/>
    <w:rsid w:val="00E737E1"/>
    <w:rPr>
      <w:rFonts w:ascii="Cambria" w:eastAsia="Times New Roman" w:hAnsi="Cambria" w:cs="Times New Roman"/>
      <w:b/>
      <w:bCs/>
      <w:color w:val="4F81BD"/>
      <w:szCs w:val="24"/>
      <w:lang w:eastAsia="pl-PL"/>
    </w:rPr>
  </w:style>
  <w:style w:type="character" w:customStyle="1" w:styleId="Nagwek4Znak">
    <w:name w:val="Nagłówek 4 Znak"/>
    <w:aliases w:val="Normalhead4 Znak,rp_Heading 4 Znak,Lev 4 Znak,Ad.1) Znak,Ad 2) Znak,Ad.1)1 Znak,Ad 2)1 Znak,Level 2 - a Znak,H4 Znak,1) Znak,KJL:3rd Level Znak,h4 Znak,a. Znak,4 Znak,4heading Znak"/>
    <w:basedOn w:val="Domylnaczcionkaakapitu"/>
    <w:link w:val="Nagwek4"/>
    <w:rsid w:val="00E737E1"/>
    <w:rPr>
      <w:rFonts w:ascii="Times New Roman" w:eastAsia="Times New Roman" w:hAnsi="Times New Roman" w:cs="Times New Roman"/>
      <w:b/>
      <w:bCs/>
      <w:sz w:val="28"/>
      <w:szCs w:val="28"/>
      <w:lang w:eastAsia="ar-SA"/>
    </w:rPr>
  </w:style>
  <w:style w:type="character" w:customStyle="1" w:styleId="Nagwek7Znak">
    <w:name w:val="Nagłówek 7 Znak"/>
    <w:basedOn w:val="Domylnaczcionkaakapitu"/>
    <w:link w:val="Nagwek7"/>
    <w:rsid w:val="00E737E1"/>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E737E1"/>
    <w:pPr>
      <w:ind w:left="720"/>
      <w:contextualSpacing/>
    </w:pPr>
  </w:style>
  <w:style w:type="paragraph" w:styleId="Tekstdymka">
    <w:name w:val="Balloon Text"/>
    <w:basedOn w:val="Normalny"/>
    <w:link w:val="TekstdymkaZnak"/>
    <w:uiPriority w:val="99"/>
    <w:semiHidden/>
    <w:unhideWhenUsed/>
    <w:rsid w:val="00E737E1"/>
    <w:pPr>
      <w:spacing w:before="120" w:after="0" w:line="240" w:lineRule="auto"/>
      <w:ind w:left="357" w:hanging="357"/>
    </w:pPr>
    <w:rPr>
      <w:rFonts w:ascii="Tahoma" w:eastAsia="Calibri" w:hAnsi="Tahoma" w:cs="Tahoma"/>
      <w:color w:val="808284"/>
      <w:spacing w:val="0"/>
      <w:sz w:val="16"/>
      <w:szCs w:val="16"/>
    </w:rPr>
  </w:style>
  <w:style w:type="character" w:customStyle="1" w:styleId="TekstdymkaZnak">
    <w:name w:val="Tekst dymka Znak"/>
    <w:basedOn w:val="Domylnaczcionkaakapitu"/>
    <w:link w:val="Tekstdymka"/>
    <w:uiPriority w:val="99"/>
    <w:semiHidden/>
    <w:rsid w:val="00E737E1"/>
    <w:rPr>
      <w:rFonts w:ascii="Tahoma" w:eastAsia="Calibri" w:hAnsi="Tahoma" w:cs="Tahoma"/>
      <w:color w:val="808284"/>
      <w:sz w:val="16"/>
      <w:szCs w:val="16"/>
    </w:rPr>
  </w:style>
  <w:style w:type="paragraph" w:customStyle="1" w:styleId="Default">
    <w:name w:val="Default"/>
    <w:rsid w:val="00E737E1"/>
    <w:pPr>
      <w:autoSpaceDE w:val="0"/>
      <w:autoSpaceDN w:val="0"/>
      <w:adjustRightInd w:val="0"/>
      <w:spacing w:before="120" w:after="120" w:line="360" w:lineRule="auto"/>
      <w:ind w:left="357" w:hanging="357"/>
      <w:jc w:val="both"/>
    </w:pPr>
    <w:rPr>
      <w:rFonts w:ascii="Arial" w:eastAsia="Calibri" w:hAnsi="Arial" w:cs="Arial"/>
      <w:color w:val="000000"/>
      <w:sz w:val="24"/>
      <w:szCs w:val="24"/>
      <w:lang w:eastAsia="pl-PL"/>
    </w:rPr>
  </w:style>
  <w:style w:type="character" w:styleId="Hipercze">
    <w:name w:val="Hyperlink"/>
    <w:unhideWhenUsed/>
    <w:rsid w:val="00E737E1"/>
    <w:rPr>
      <w:color w:val="2F5C99"/>
      <w:u w:val="single"/>
    </w:rPr>
  </w:style>
  <w:style w:type="paragraph" w:styleId="NormalnyWeb">
    <w:name w:val="Normal (Web)"/>
    <w:basedOn w:val="Normalny"/>
    <w:uiPriority w:val="99"/>
    <w:unhideWhenUsed/>
    <w:rsid w:val="00E737E1"/>
    <w:pPr>
      <w:spacing w:before="100" w:beforeAutospacing="1" w:after="100" w:afterAutospacing="1" w:line="240" w:lineRule="auto"/>
      <w:ind w:left="357" w:hanging="357"/>
    </w:pPr>
    <w:rPr>
      <w:rFonts w:ascii="Times New Roman" w:eastAsia="Times New Roman" w:hAnsi="Times New Roman" w:cs="Times New Roman"/>
      <w:color w:val="auto"/>
      <w:spacing w:val="0"/>
      <w:sz w:val="24"/>
      <w:szCs w:val="24"/>
      <w:lang w:eastAsia="pl-PL"/>
    </w:rPr>
  </w:style>
  <w:style w:type="paragraph" w:customStyle="1" w:styleId="Podstawowyakapitowy">
    <w:name w:val="[Podstawowy akapitowy]"/>
    <w:basedOn w:val="Normalny"/>
    <w:uiPriority w:val="99"/>
    <w:rsid w:val="00E737E1"/>
    <w:pPr>
      <w:autoSpaceDE w:val="0"/>
      <w:autoSpaceDN w:val="0"/>
      <w:adjustRightInd w:val="0"/>
      <w:spacing w:before="120" w:after="0" w:line="288" w:lineRule="auto"/>
      <w:ind w:left="357" w:hanging="357"/>
      <w:textAlignment w:val="center"/>
    </w:pPr>
    <w:rPr>
      <w:rFonts w:ascii="Minion Pro" w:eastAsia="Calibri" w:hAnsi="Minion Pro" w:cs="Minion Pro"/>
      <w:color w:val="000000"/>
      <w:spacing w:val="0"/>
      <w:sz w:val="24"/>
      <w:szCs w:val="24"/>
      <w:lang w:eastAsia="pl-PL"/>
    </w:rPr>
  </w:style>
  <w:style w:type="character" w:styleId="Odwoaniedokomentarza">
    <w:name w:val="annotation reference"/>
    <w:uiPriority w:val="99"/>
    <w:semiHidden/>
    <w:rsid w:val="00E737E1"/>
    <w:rPr>
      <w:sz w:val="16"/>
      <w:szCs w:val="16"/>
    </w:rPr>
  </w:style>
  <w:style w:type="paragraph" w:styleId="Tekstkomentarza">
    <w:name w:val="annotation text"/>
    <w:basedOn w:val="Normalny"/>
    <w:link w:val="TekstkomentarzaZnak"/>
    <w:uiPriority w:val="99"/>
    <w:rsid w:val="00E737E1"/>
    <w:pPr>
      <w:spacing w:before="120" w:after="120" w:line="240" w:lineRule="auto"/>
      <w:ind w:left="357" w:hanging="357"/>
    </w:pPr>
    <w:rPr>
      <w:rFonts w:ascii="Arial" w:eastAsia="Times New Roman" w:hAnsi="Arial" w:cs="Times New Roman"/>
      <w:color w:val="auto"/>
      <w:spacing w:val="0"/>
      <w:szCs w:val="20"/>
      <w:lang w:eastAsia="pl-PL"/>
    </w:rPr>
  </w:style>
  <w:style w:type="character" w:customStyle="1" w:styleId="TekstkomentarzaZnak">
    <w:name w:val="Tekst komentarza Znak"/>
    <w:basedOn w:val="Domylnaczcionkaakapitu"/>
    <w:link w:val="Tekstkomentarza"/>
    <w:uiPriority w:val="99"/>
    <w:rsid w:val="00E737E1"/>
    <w:rPr>
      <w:rFonts w:ascii="Arial" w:eastAsia="Times New Roman" w:hAnsi="Arial" w:cs="Times New Roman"/>
      <w:sz w:val="20"/>
      <w:szCs w:val="20"/>
      <w:lang w:eastAsia="pl-PL"/>
    </w:rPr>
  </w:style>
  <w:style w:type="character" w:customStyle="1" w:styleId="akapitustep">
    <w:name w:val="akapitustep"/>
    <w:rsid w:val="00E737E1"/>
  </w:style>
  <w:style w:type="paragraph" w:styleId="Tekstpodstawowy">
    <w:name w:val="Body Text"/>
    <w:basedOn w:val="Normalny"/>
    <w:link w:val="TekstpodstawowyZnak"/>
    <w:semiHidden/>
    <w:rsid w:val="00E737E1"/>
    <w:pPr>
      <w:spacing w:before="120" w:after="120" w:line="240" w:lineRule="auto"/>
      <w:ind w:left="720" w:hanging="357"/>
    </w:pPr>
    <w:rPr>
      <w:rFonts w:ascii="Arial" w:eastAsia="Times New Roman" w:hAnsi="Arial" w:cs="Times New Roman"/>
      <w:color w:val="auto"/>
      <w:spacing w:val="0"/>
      <w:sz w:val="22"/>
      <w:szCs w:val="20"/>
      <w:lang w:val="fr-FR" w:eastAsia="pl-PL"/>
    </w:rPr>
  </w:style>
  <w:style w:type="character" w:customStyle="1" w:styleId="TekstpodstawowyZnak">
    <w:name w:val="Tekst podstawowy Znak"/>
    <w:basedOn w:val="Domylnaczcionkaakapitu"/>
    <w:link w:val="Tekstpodstawowy"/>
    <w:semiHidden/>
    <w:rsid w:val="00E737E1"/>
    <w:rPr>
      <w:rFonts w:ascii="Arial" w:eastAsia="Times New Roman" w:hAnsi="Arial" w:cs="Times New Roman"/>
      <w:szCs w:val="20"/>
      <w:lang w:val="fr-FR" w:eastAsia="pl-PL"/>
    </w:rPr>
  </w:style>
  <w:style w:type="paragraph" w:customStyle="1" w:styleId="paragrafUmowy">
    <w:name w:val="paragraf Umowy"/>
    <w:basedOn w:val="Normalny"/>
    <w:rsid w:val="00E737E1"/>
    <w:pPr>
      <w:shd w:val="pct15" w:color="auto" w:fill="FFFFFF"/>
      <w:tabs>
        <w:tab w:val="num" w:pos="1334"/>
      </w:tabs>
      <w:spacing w:before="120" w:after="120" w:line="240" w:lineRule="auto"/>
      <w:ind w:left="1334" w:hanging="360"/>
    </w:pPr>
    <w:rPr>
      <w:rFonts w:ascii="Fujiyama2" w:eastAsia="Times New Roman" w:hAnsi="Fujiyama2" w:cs="Times New Roman"/>
      <w:b/>
      <w:color w:val="auto"/>
      <w:spacing w:val="0"/>
      <w:sz w:val="18"/>
      <w:szCs w:val="20"/>
      <w:lang w:eastAsia="pl-PL"/>
    </w:rPr>
  </w:style>
  <w:style w:type="paragraph" w:customStyle="1" w:styleId="Rysunek">
    <w:name w:val="Rysunek"/>
    <w:basedOn w:val="Normalny"/>
    <w:rsid w:val="00E737E1"/>
    <w:pPr>
      <w:keepNext/>
      <w:keepLines/>
      <w:autoSpaceDE w:val="0"/>
      <w:autoSpaceDN w:val="0"/>
      <w:adjustRightInd w:val="0"/>
      <w:spacing w:before="240" w:after="120" w:line="324" w:lineRule="auto"/>
      <w:ind w:left="357" w:hanging="357"/>
      <w:jc w:val="center"/>
    </w:pPr>
    <w:rPr>
      <w:rFonts w:ascii="Arial" w:eastAsia="Times New Roman" w:hAnsi="Arial" w:cs="Times New Roman"/>
      <w:color w:val="auto"/>
      <w:spacing w:val="0"/>
      <w:sz w:val="22"/>
      <w:lang w:eastAsia="pl-PL"/>
    </w:rPr>
  </w:style>
  <w:style w:type="character" w:customStyle="1" w:styleId="TematkomentarzaZnak">
    <w:name w:val="Temat komentarza Znak"/>
    <w:link w:val="Tematkomentarza"/>
    <w:uiPriority w:val="99"/>
    <w:semiHidden/>
    <w:rsid w:val="00E737E1"/>
    <w:rPr>
      <w:rFonts w:ascii="Arial" w:eastAsia="Times New Roman" w:hAnsi="Arial"/>
      <w:b/>
      <w:bCs/>
    </w:rPr>
  </w:style>
  <w:style w:type="paragraph" w:styleId="Tematkomentarza">
    <w:name w:val="annotation subject"/>
    <w:basedOn w:val="Tekstkomentarza"/>
    <w:next w:val="Tekstkomentarza"/>
    <w:link w:val="TematkomentarzaZnak"/>
    <w:uiPriority w:val="99"/>
    <w:semiHidden/>
    <w:unhideWhenUsed/>
    <w:rsid w:val="00E737E1"/>
    <w:rPr>
      <w:rFonts w:cstheme="minorBidi"/>
      <w:b/>
      <w:bCs/>
      <w:sz w:val="22"/>
      <w:szCs w:val="22"/>
      <w:lang w:eastAsia="en-US"/>
    </w:rPr>
  </w:style>
  <w:style w:type="character" w:customStyle="1" w:styleId="TematkomentarzaZnak1">
    <w:name w:val="Temat komentarza Znak1"/>
    <w:basedOn w:val="TekstkomentarzaZnak"/>
    <w:uiPriority w:val="99"/>
    <w:semiHidden/>
    <w:rsid w:val="00E737E1"/>
    <w:rPr>
      <w:rFonts w:ascii="Arial" w:eastAsia="Times New Roman" w:hAnsi="Arial" w:cs="Times New Roman"/>
      <w:b/>
      <w:bCs/>
      <w:sz w:val="20"/>
      <w:szCs w:val="20"/>
      <w:lang w:eastAsia="pl-PL"/>
    </w:rPr>
  </w:style>
  <w:style w:type="paragraph" w:customStyle="1" w:styleId="Tekstpodstawowy21">
    <w:name w:val="Tekst podstawowy 21"/>
    <w:basedOn w:val="Normalny"/>
    <w:rsid w:val="00E737E1"/>
    <w:pPr>
      <w:suppressAutoHyphens/>
      <w:spacing w:before="120" w:after="0" w:line="240" w:lineRule="auto"/>
      <w:ind w:left="357" w:hanging="357"/>
      <w:jc w:val="center"/>
    </w:pPr>
    <w:rPr>
      <w:rFonts w:ascii="Arial" w:eastAsia="Times New Roman" w:hAnsi="Arial" w:cs="Times New Roman"/>
      <w:color w:val="008080"/>
      <w:spacing w:val="0"/>
      <w:sz w:val="44"/>
      <w:szCs w:val="24"/>
      <w:lang w:eastAsia="ar-SA"/>
    </w:rPr>
  </w:style>
  <w:style w:type="paragraph" w:styleId="Tytu">
    <w:name w:val="Title"/>
    <w:basedOn w:val="Normalny"/>
    <w:next w:val="Podtytu"/>
    <w:link w:val="TytuZnak"/>
    <w:qFormat/>
    <w:rsid w:val="00E737E1"/>
    <w:pPr>
      <w:suppressAutoHyphens/>
      <w:spacing w:before="120" w:after="0" w:line="240" w:lineRule="auto"/>
      <w:ind w:left="357" w:hanging="357"/>
      <w:jc w:val="center"/>
    </w:pPr>
    <w:rPr>
      <w:rFonts w:ascii="Times New Roman" w:eastAsia="Times New Roman" w:hAnsi="Times New Roman" w:cs="Times New Roman"/>
      <w:color w:val="auto"/>
      <w:spacing w:val="0"/>
      <w:sz w:val="24"/>
      <w:szCs w:val="20"/>
      <w:lang w:eastAsia="ar-SA"/>
    </w:rPr>
  </w:style>
  <w:style w:type="character" w:customStyle="1" w:styleId="TytuZnak">
    <w:name w:val="Tytuł Znak"/>
    <w:basedOn w:val="Domylnaczcionkaakapitu"/>
    <w:link w:val="Tytu"/>
    <w:rsid w:val="00E737E1"/>
    <w:rPr>
      <w:rFonts w:ascii="Times New Roman" w:eastAsia="Times New Roman" w:hAnsi="Times New Roman" w:cs="Times New Roman"/>
      <w:sz w:val="24"/>
      <w:szCs w:val="20"/>
      <w:lang w:eastAsia="ar-SA"/>
    </w:rPr>
  </w:style>
  <w:style w:type="paragraph" w:styleId="Podtytu">
    <w:name w:val="Subtitle"/>
    <w:basedOn w:val="Normalny"/>
    <w:next w:val="Tekstpodstawowy"/>
    <w:link w:val="PodtytuZnak"/>
    <w:qFormat/>
    <w:rsid w:val="00E737E1"/>
    <w:pPr>
      <w:suppressAutoHyphens/>
      <w:spacing w:before="120" w:after="0" w:line="240" w:lineRule="auto"/>
      <w:ind w:left="357" w:hanging="357"/>
    </w:pPr>
    <w:rPr>
      <w:rFonts w:ascii="Arial" w:eastAsia="Times New Roman" w:hAnsi="Arial" w:cs="Times New Roman"/>
      <w:b/>
      <w:color w:val="auto"/>
      <w:spacing w:val="0"/>
      <w:szCs w:val="20"/>
      <w:lang w:eastAsia="ar-SA"/>
    </w:rPr>
  </w:style>
  <w:style w:type="character" w:customStyle="1" w:styleId="PodtytuZnak">
    <w:name w:val="Podtytuł Znak"/>
    <w:basedOn w:val="Domylnaczcionkaakapitu"/>
    <w:link w:val="Podtytu"/>
    <w:rsid w:val="00E737E1"/>
    <w:rPr>
      <w:rFonts w:ascii="Arial" w:eastAsia="Times New Roman" w:hAnsi="Arial" w:cs="Times New Roman"/>
      <w:b/>
      <w:sz w:val="20"/>
      <w:szCs w:val="20"/>
      <w:lang w:eastAsia="ar-SA"/>
    </w:rPr>
  </w:style>
  <w:style w:type="paragraph" w:customStyle="1" w:styleId="Tematkomentarza1">
    <w:name w:val="Temat komentarza1"/>
    <w:basedOn w:val="Normalny"/>
    <w:next w:val="Normalny"/>
    <w:rsid w:val="00E737E1"/>
    <w:pPr>
      <w:suppressAutoHyphens/>
      <w:spacing w:before="120" w:after="0" w:line="240" w:lineRule="auto"/>
      <w:ind w:left="357" w:hanging="357"/>
    </w:pPr>
    <w:rPr>
      <w:rFonts w:ascii="Times New Roman" w:eastAsia="Times New Roman" w:hAnsi="Times New Roman" w:cs="Times New Roman"/>
      <w:b/>
      <w:bCs/>
      <w:color w:val="auto"/>
      <w:spacing w:val="0"/>
      <w:szCs w:val="20"/>
      <w:lang w:eastAsia="ar-SA"/>
    </w:rPr>
  </w:style>
  <w:style w:type="paragraph" w:customStyle="1" w:styleId="Body1">
    <w:name w:val="Body 1"/>
    <w:basedOn w:val="Normalny"/>
    <w:rsid w:val="00E737E1"/>
    <w:pPr>
      <w:suppressAutoHyphens/>
      <w:spacing w:before="120" w:after="120" w:line="240" w:lineRule="auto"/>
      <w:ind w:left="357" w:hanging="357"/>
    </w:pPr>
    <w:rPr>
      <w:rFonts w:ascii="Tahoma" w:eastAsia="MS Mincho" w:hAnsi="Tahoma" w:cs="Tahoma"/>
      <w:color w:val="auto"/>
      <w:spacing w:val="0"/>
      <w:sz w:val="19"/>
      <w:szCs w:val="19"/>
      <w:lang w:val="en-US" w:eastAsia="ar-SA"/>
    </w:rPr>
  </w:style>
  <w:style w:type="paragraph" w:customStyle="1" w:styleId="Body2">
    <w:name w:val="Body 2"/>
    <w:basedOn w:val="Normalny"/>
    <w:rsid w:val="00E737E1"/>
    <w:pPr>
      <w:suppressAutoHyphens/>
      <w:spacing w:before="120" w:after="120" w:line="240" w:lineRule="auto"/>
      <w:ind w:left="720" w:hanging="357"/>
    </w:pPr>
    <w:rPr>
      <w:rFonts w:ascii="Tahoma" w:eastAsia="MS Mincho" w:hAnsi="Tahoma" w:cs="Tahoma"/>
      <w:color w:val="auto"/>
      <w:spacing w:val="0"/>
      <w:sz w:val="19"/>
      <w:szCs w:val="19"/>
      <w:lang w:val="en-US" w:eastAsia="ar-SA"/>
    </w:rPr>
  </w:style>
  <w:style w:type="paragraph" w:customStyle="1" w:styleId="Bullet2">
    <w:name w:val="Bullet 2"/>
    <w:basedOn w:val="Normalny"/>
    <w:rsid w:val="00E737E1"/>
    <w:pPr>
      <w:numPr>
        <w:numId w:val="12"/>
      </w:numPr>
      <w:suppressAutoHyphens/>
      <w:spacing w:before="120" w:after="120" w:line="240" w:lineRule="auto"/>
    </w:pPr>
    <w:rPr>
      <w:rFonts w:ascii="Tahoma" w:eastAsia="MS Mincho" w:hAnsi="Tahoma" w:cs="Tahoma"/>
      <w:color w:val="auto"/>
      <w:spacing w:val="0"/>
      <w:sz w:val="19"/>
      <w:szCs w:val="19"/>
      <w:lang w:val="en-US" w:eastAsia="ar-SA"/>
    </w:rPr>
  </w:style>
  <w:style w:type="paragraph" w:customStyle="1" w:styleId="Bullet3">
    <w:name w:val="Bullet 3"/>
    <w:basedOn w:val="Normalny"/>
    <w:rsid w:val="00E737E1"/>
    <w:pPr>
      <w:numPr>
        <w:numId w:val="14"/>
      </w:numPr>
      <w:suppressAutoHyphens/>
      <w:spacing w:before="120" w:after="120" w:line="240" w:lineRule="auto"/>
    </w:pPr>
    <w:rPr>
      <w:rFonts w:ascii="Tahoma" w:eastAsia="MS Mincho" w:hAnsi="Tahoma" w:cs="Tahoma"/>
      <w:color w:val="auto"/>
      <w:spacing w:val="0"/>
      <w:sz w:val="19"/>
      <w:szCs w:val="19"/>
      <w:lang w:val="en-US" w:eastAsia="ar-SA"/>
    </w:rPr>
  </w:style>
  <w:style w:type="paragraph" w:customStyle="1" w:styleId="HeadingEULA">
    <w:name w:val="Heading EULA"/>
    <w:basedOn w:val="Normalny"/>
    <w:next w:val="Normalny"/>
    <w:rsid w:val="00E737E1"/>
    <w:pPr>
      <w:suppressAutoHyphens/>
      <w:spacing w:before="120" w:after="120" w:line="240" w:lineRule="auto"/>
      <w:ind w:left="357" w:hanging="357"/>
    </w:pPr>
    <w:rPr>
      <w:rFonts w:ascii="Tahoma" w:eastAsia="MS Mincho" w:hAnsi="Tahoma" w:cs="Tahoma"/>
      <w:b/>
      <w:bCs/>
      <w:color w:val="auto"/>
      <w:spacing w:val="0"/>
      <w:sz w:val="28"/>
      <w:szCs w:val="28"/>
      <w:lang w:val="en-US" w:eastAsia="ar-SA"/>
    </w:rPr>
  </w:style>
  <w:style w:type="paragraph" w:customStyle="1" w:styleId="HeadingSoftwareTitle">
    <w:name w:val="Heading Software Title"/>
    <w:basedOn w:val="Normalny"/>
    <w:next w:val="Normalny"/>
    <w:rsid w:val="00E737E1"/>
    <w:pPr>
      <w:pBdr>
        <w:bottom w:val="single" w:sz="4" w:space="1" w:color="000000"/>
      </w:pBdr>
      <w:suppressAutoHyphens/>
      <w:spacing w:before="120" w:after="120" w:line="240" w:lineRule="auto"/>
      <w:ind w:left="357" w:hanging="357"/>
    </w:pPr>
    <w:rPr>
      <w:rFonts w:ascii="Tahoma" w:eastAsia="MS Mincho" w:hAnsi="Tahoma" w:cs="Tahoma"/>
      <w:b/>
      <w:bCs/>
      <w:color w:val="auto"/>
      <w:spacing w:val="0"/>
      <w:sz w:val="28"/>
      <w:szCs w:val="28"/>
      <w:lang w:val="en-US" w:eastAsia="ar-SA"/>
    </w:rPr>
  </w:style>
  <w:style w:type="paragraph" w:customStyle="1" w:styleId="Preamble">
    <w:name w:val="Preamble"/>
    <w:basedOn w:val="Normalny"/>
    <w:rsid w:val="00E737E1"/>
    <w:pPr>
      <w:suppressAutoHyphens/>
      <w:spacing w:before="120" w:after="120" w:line="240" w:lineRule="auto"/>
      <w:ind w:left="357" w:hanging="357"/>
    </w:pPr>
    <w:rPr>
      <w:rFonts w:ascii="Tahoma" w:eastAsia="MS Mincho" w:hAnsi="Tahoma" w:cs="Tahoma"/>
      <w:b/>
      <w:bCs/>
      <w:color w:val="auto"/>
      <w:spacing w:val="0"/>
      <w:sz w:val="19"/>
      <w:szCs w:val="19"/>
      <w:lang w:val="en-US" w:eastAsia="ar-SA"/>
    </w:rPr>
  </w:style>
  <w:style w:type="paragraph" w:customStyle="1" w:styleId="HeadingWarranty">
    <w:name w:val="Heading Warranty"/>
    <w:basedOn w:val="Normalny"/>
    <w:rsid w:val="00E737E1"/>
    <w:pPr>
      <w:suppressAutoHyphens/>
      <w:spacing w:before="120" w:after="120" w:line="240" w:lineRule="auto"/>
      <w:ind w:left="357" w:hanging="357"/>
      <w:jc w:val="center"/>
    </w:pPr>
    <w:rPr>
      <w:rFonts w:ascii="Tahoma" w:eastAsia="MS Mincho" w:hAnsi="Tahoma" w:cs="Tahoma"/>
      <w:b/>
      <w:bCs/>
      <w:color w:val="auto"/>
      <w:spacing w:val="0"/>
      <w:sz w:val="19"/>
      <w:szCs w:val="19"/>
      <w:lang w:val="en-US" w:eastAsia="ar-SA"/>
    </w:rPr>
  </w:style>
  <w:style w:type="paragraph" w:customStyle="1" w:styleId="Heading1Warranty">
    <w:name w:val="Heading 1 Warranty"/>
    <w:basedOn w:val="Normalny"/>
    <w:next w:val="Normalny"/>
    <w:rsid w:val="00E737E1"/>
    <w:pPr>
      <w:tabs>
        <w:tab w:val="num" w:pos="720"/>
      </w:tabs>
      <w:suppressAutoHyphens/>
      <w:spacing w:before="120" w:after="120" w:line="240" w:lineRule="auto"/>
      <w:ind w:left="720" w:hanging="360"/>
      <w:outlineLvl w:val="0"/>
    </w:pPr>
    <w:rPr>
      <w:rFonts w:ascii="Tahoma" w:eastAsia="MS Mincho" w:hAnsi="Tahoma" w:cs="Tahoma"/>
      <w:color w:val="auto"/>
      <w:spacing w:val="0"/>
      <w:sz w:val="19"/>
      <w:szCs w:val="19"/>
      <w:lang w:val="en-US" w:eastAsia="ar-SA"/>
    </w:rPr>
  </w:style>
  <w:style w:type="paragraph" w:customStyle="1" w:styleId="Heading2Warranty">
    <w:name w:val="Heading 2 Warranty"/>
    <w:basedOn w:val="Normalny"/>
    <w:next w:val="Normalny"/>
    <w:rsid w:val="00E737E1"/>
    <w:pPr>
      <w:numPr>
        <w:ilvl w:val="1"/>
        <w:numId w:val="11"/>
      </w:numPr>
      <w:suppressAutoHyphens/>
      <w:spacing w:before="120" w:after="120" w:line="240" w:lineRule="auto"/>
      <w:outlineLvl w:val="1"/>
    </w:pPr>
    <w:rPr>
      <w:rFonts w:ascii="Tahoma" w:eastAsia="MS Mincho" w:hAnsi="Tahoma" w:cs="Tahoma"/>
      <w:color w:val="auto"/>
      <w:spacing w:val="0"/>
      <w:sz w:val="19"/>
      <w:szCs w:val="19"/>
      <w:lang w:val="en-US" w:eastAsia="ar-SA"/>
    </w:rPr>
  </w:style>
  <w:style w:type="paragraph" w:customStyle="1" w:styleId="PreambleBorderAbove">
    <w:name w:val="Preamble Border Above"/>
    <w:basedOn w:val="Preamble"/>
    <w:rsid w:val="00E737E1"/>
    <w:pPr>
      <w:pBdr>
        <w:top w:val="single" w:sz="4" w:space="1" w:color="000000"/>
      </w:pBdr>
    </w:pPr>
  </w:style>
  <w:style w:type="character" w:styleId="Pogrubienie">
    <w:name w:val="Strong"/>
    <w:uiPriority w:val="22"/>
    <w:qFormat/>
    <w:rsid w:val="00E737E1"/>
    <w:rPr>
      <w:b/>
      <w:bCs/>
    </w:rPr>
  </w:style>
  <w:style w:type="character" w:customStyle="1" w:styleId="TekstprzypisukocowegoZnak">
    <w:name w:val="Tekst przypisu końcowego Znak"/>
    <w:link w:val="Tekstprzypisukocowego"/>
    <w:uiPriority w:val="99"/>
    <w:semiHidden/>
    <w:rsid w:val="00E737E1"/>
    <w:rPr>
      <w:rFonts w:ascii="Arial" w:eastAsia="Times New Roman" w:hAnsi="Arial"/>
    </w:rPr>
  </w:style>
  <w:style w:type="paragraph" w:styleId="Tekstprzypisukocowego">
    <w:name w:val="endnote text"/>
    <w:basedOn w:val="Normalny"/>
    <w:link w:val="TekstprzypisukocowegoZnak"/>
    <w:uiPriority w:val="99"/>
    <w:semiHidden/>
    <w:unhideWhenUsed/>
    <w:rsid w:val="00E737E1"/>
    <w:pPr>
      <w:spacing w:before="120" w:after="0" w:line="240" w:lineRule="auto"/>
      <w:ind w:left="357" w:hanging="357"/>
    </w:pPr>
    <w:rPr>
      <w:rFonts w:ascii="Arial" w:eastAsia="Times New Roman" w:hAnsi="Arial"/>
      <w:color w:val="auto"/>
      <w:spacing w:val="0"/>
      <w:sz w:val="22"/>
    </w:rPr>
  </w:style>
  <w:style w:type="character" w:customStyle="1" w:styleId="TekstprzypisukocowegoZnak1">
    <w:name w:val="Tekst przypisu końcowego Znak1"/>
    <w:basedOn w:val="Domylnaczcionkaakapitu"/>
    <w:uiPriority w:val="99"/>
    <w:semiHidden/>
    <w:rsid w:val="00E737E1"/>
    <w:rPr>
      <w:color w:val="000000" w:themeColor="background1"/>
      <w:spacing w:val="4"/>
      <w:sz w:val="20"/>
      <w:szCs w:val="20"/>
    </w:rPr>
  </w:style>
  <w:style w:type="paragraph" w:styleId="Tekstpodstawowywcity2">
    <w:name w:val="Body Text Indent 2"/>
    <w:basedOn w:val="Normalny"/>
    <w:link w:val="Tekstpodstawowywcity2Znak"/>
    <w:rsid w:val="00E737E1"/>
    <w:pPr>
      <w:spacing w:before="120" w:after="120" w:line="480" w:lineRule="auto"/>
      <w:ind w:left="283" w:hanging="357"/>
    </w:pPr>
    <w:rPr>
      <w:rFonts w:ascii="Times New Roman" w:eastAsia="Times New Roman" w:hAnsi="Times New Roman" w:cs="Times New Roman"/>
      <w:color w:val="auto"/>
      <w:spacing w:val="0"/>
      <w:sz w:val="24"/>
      <w:szCs w:val="20"/>
      <w:lang w:eastAsia="pl-PL"/>
    </w:rPr>
  </w:style>
  <w:style w:type="character" w:customStyle="1" w:styleId="Tekstpodstawowywcity2Znak">
    <w:name w:val="Tekst podstawowy wcięty 2 Znak"/>
    <w:basedOn w:val="Domylnaczcionkaakapitu"/>
    <w:link w:val="Tekstpodstawowywcity2"/>
    <w:rsid w:val="00E737E1"/>
    <w:rPr>
      <w:rFonts w:ascii="Times New Roman" w:eastAsia="Times New Roman" w:hAnsi="Times New Roman" w:cs="Times New Roman"/>
      <w:sz w:val="24"/>
      <w:szCs w:val="20"/>
      <w:lang w:eastAsia="pl-PL"/>
    </w:rPr>
  </w:style>
  <w:style w:type="paragraph" w:styleId="Listanumerowana2">
    <w:name w:val="List Number 2"/>
    <w:basedOn w:val="Normalny"/>
    <w:rsid w:val="00E737E1"/>
    <w:pPr>
      <w:tabs>
        <w:tab w:val="num" w:pos="720"/>
      </w:tabs>
      <w:spacing w:before="120" w:after="100" w:afterAutospacing="1" w:line="240" w:lineRule="auto"/>
      <w:ind w:left="720" w:hanging="720"/>
    </w:pPr>
    <w:rPr>
      <w:rFonts w:ascii="Arial" w:eastAsia="Times New Roman" w:hAnsi="Arial" w:cs="Times New Roman"/>
      <w:color w:val="auto"/>
      <w:spacing w:val="0"/>
      <w:szCs w:val="24"/>
      <w:lang w:val="en-US"/>
    </w:rPr>
  </w:style>
  <w:style w:type="paragraph" w:styleId="Tekstpodstawowywcity3">
    <w:name w:val="Body Text Indent 3"/>
    <w:basedOn w:val="Normalny"/>
    <w:link w:val="Tekstpodstawowywcity3Znak"/>
    <w:rsid w:val="00E737E1"/>
    <w:pPr>
      <w:spacing w:before="120" w:after="120" w:line="240" w:lineRule="auto"/>
      <w:ind w:left="283" w:hanging="357"/>
    </w:pPr>
    <w:rPr>
      <w:rFonts w:ascii="Times New Roman" w:eastAsia="Times New Roman" w:hAnsi="Times New Roman" w:cs="Times New Roman"/>
      <w:color w:val="auto"/>
      <w:spacing w:val="0"/>
      <w:sz w:val="16"/>
      <w:szCs w:val="16"/>
      <w:lang w:eastAsia="pl-PL"/>
    </w:rPr>
  </w:style>
  <w:style w:type="character" w:customStyle="1" w:styleId="Tekstpodstawowywcity3Znak">
    <w:name w:val="Tekst podstawowy wcięty 3 Znak"/>
    <w:basedOn w:val="Domylnaczcionkaakapitu"/>
    <w:link w:val="Tekstpodstawowywcity3"/>
    <w:rsid w:val="00E737E1"/>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E737E1"/>
    <w:pPr>
      <w:suppressAutoHyphens/>
      <w:spacing w:before="120" w:after="120" w:line="240" w:lineRule="auto"/>
      <w:ind w:left="283" w:hanging="357"/>
    </w:pPr>
    <w:rPr>
      <w:rFonts w:ascii="Times New Roman" w:eastAsia="Times New Roman" w:hAnsi="Times New Roman" w:cs="Times New Roman"/>
      <w:color w:val="auto"/>
      <w:spacing w:val="0"/>
      <w:sz w:val="24"/>
      <w:szCs w:val="24"/>
      <w:lang w:eastAsia="ar-SA"/>
    </w:rPr>
  </w:style>
  <w:style w:type="character" w:customStyle="1" w:styleId="TekstpodstawowywcityZnak">
    <w:name w:val="Tekst podstawowy wcięty Znak"/>
    <w:basedOn w:val="Domylnaczcionkaakapitu"/>
    <w:link w:val="Tekstpodstawowywcity"/>
    <w:uiPriority w:val="99"/>
    <w:rsid w:val="00E737E1"/>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E737E1"/>
    <w:pPr>
      <w:suppressAutoHyphens/>
      <w:spacing w:before="120" w:after="0" w:line="240" w:lineRule="auto"/>
      <w:ind w:left="357" w:firstLine="2552"/>
    </w:pPr>
    <w:rPr>
      <w:rFonts w:ascii="Tahoma" w:eastAsia="Times New Roman" w:hAnsi="Tahoma" w:cs="Tahoma"/>
      <w:bCs/>
      <w:color w:val="auto"/>
      <w:spacing w:val="0"/>
      <w:sz w:val="22"/>
      <w:szCs w:val="20"/>
      <w:lang w:eastAsia="ar-SA"/>
    </w:rPr>
  </w:style>
  <w:style w:type="paragraph" w:styleId="Lista">
    <w:name w:val="List"/>
    <w:basedOn w:val="Normalny"/>
    <w:uiPriority w:val="99"/>
    <w:unhideWhenUsed/>
    <w:rsid w:val="00E737E1"/>
    <w:pPr>
      <w:spacing w:before="120" w:after="120" w:line="240" w:lineRule="auto"/>
      <w:ind w:left="283" w:hanging="283"/>
      <w:contextualSpacing/>
    </w:pPr>
    <w:rPr>
      <w:rFonts w:ascii="Arial" w:eastAsia="Times New Roman" w:hAnsi="Arial" w:cs="Times New Roman"/>
      <w:color w:val="auto"/>
      <w:spacing w:val="0"/>
      <w:sz w:val="22"/>
      <w:szCs w:val="24"/>
      <w:lang w:eastAsia="pl-PL"/>
    </w:rPr>
  </w:style>
  <w:style w:type="paragraph" w:customStyle="1" w:styleId="Standard">
    <w:name w:val="Standard"/>
    <w:rsid w:val="00E737E1"/>
    <w:pPr>
      <w:spacing w:before="120" w:after="120" w:line="360" w:lineRule="auto"/>
      <w:ind w:left="357" w:hanging="357"/>
      <w:jc w:val="both"/>
    </w:pPr>
    <w:rPr>
      <w:rFonts w:ascii="Times New Roman" w:eastAsia="Times New Roman" w:hAnsi="Times New Roman" w:cs="Times New Roman"/>
      <w:snapToGrid w:val="0"/>
      <w:sz w:val="24"/>
      <w:szCs w:val="20"/>
      <w:lang w:eastAsia="pl-PL"/>
    </w:rPr>
  </w:style>
  <w:style w:type="paragraph" w:styleId="Poprawka">
    <w:name w:val="Revision"/>
    <w:hidden/>
    <w:uiPriority w:val="99"/>
    <w:semiHidden/>
    <w:rsid w:val="00E737E1"/>
    <w:pPr>
      <w:spacing w:after="0" w:line="240" w:lineRule="auto"/>
    </w:pPr>
    <w:rPr>
      <w:rFonts w:ascii="Tahoma" w:eastAsia="Calibri" w:hAnsi="Tahoma" w:cs="Times New Roman"/>
      <w:color w:val="808284"/>
    </w:rPr>
  </w:style>
  <w:style w:type="paragraph" w:styleId="Tekstprzypisudolnego">
    <w:name w:val="footnote text"/>
    <w:basedOn w:val="Normalny"/>
    <w:link w:val="TekstprzypisudolnegoZnak"/>
    <w:uiPriority w:val="99"/>
    <w:semiHidden/>
    <w:unhideWhenUsed/>
    <w:rsid w:val="006E7E85"/>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6E7E85"/>
    <w:rPr>
      <w:color w:val="000000" w:themeColor="background1"/>
      <w:spacing w:val="4"/>
      <w:sz w:val="20"/>
      <w:szCs w:val="20"/>
    </w:rPr>
  </w:style>
  <w:style w:type="character" w:styleId="Odwoanieprzypisudolnego">
    <w:name w:val="footnote reference"/>
    <w:basedOn w:val="Domylnaczcionkaakapitu"/>
    <w:uiPriority w:val="99"/>
    <w:semiHidden/>
    <w:unhideWhenUsed/>
    <w:rsid w:val="006E7E85"/>
    <w:rPr>
      <w:vertAlign w:val="superscript"/>
    </w:rPr>
  </w:style>
  <w:style w:type="character" w:customStyle="1" w:styleId="Nagwek5Znak">
    <w:name w:val="Nagłówek 5 Znak"/>
    <w:aliases w:val="Lev 5 Znak,- A Znak,B Znak,C Znak,- A1 Znak,B1 Znak,C1 Znak,Level 3 - i Znak,H5 Znak,test Znak,Atlanthd3 Znak,Atlanthd31 Znak,Atlanthd32 Znak,Atlanthd33 Znak,Atlanthd34 Znak,Atlanthd311 Znak,Atlanthd35 Znak,Atlanthd36 Znak,h5 Znak,5 Znak"/>
    <w:basedOn w:val="Domylnaczcionkaakapitu"/>
    <w:link w:val="Nagwek5"/>
    <w:uiPriority w:val="4"/>
    <w:rsid w:val="00570EB9"/>
    <w:rPr>
      <w:rFonts w:ascii="Times New Roman" w:eastAsiaTheme="majorEastAsia" w:hAnsi="Times New Roman" w:cstheme="majorBidi"/>
      <w:u w:val="single"/>
      <w:lang w:val="fr-FR"/>
    </w:rPr>
  </w:style>
  <w:style w:type="character" w:customStyle="1" w:styleId="Nagwek6Znak">
    <w:name w:val="Nagłówek 6 Znak"/>
    <w:aliases w:val="rp_Heading 6 Znak,Lev 6 Znak,- (a) Znak,(b) Znak,- (a)1 Znak,(b)1 Znak,Legal Level 1. Znak,H6 Znak,Marginal Znak,Appendix Znak,T1 Znak,6 Znak,h6 Znak"/>
    <w:basedOn w:val="Domylnaczcionkaakapitu"/>
    <w:link w:val="Nagwek6"/>
    <w:uiPriority w:val="4"/>
    <w:rsid w:val="00570EB9"/>
    <w:rPr>
      <w:rFonts w:ascii="Times New Roman" w:eastAsiaTheme="majorEastAsia" w:hAnsi="Times New Roman" w:cstheme="majorBidi"/>
      <w:i/>
      <w:iCs/>
      <w:u w:val="single"/>
      <w:lang w:val="fr-FR"/>
    </w:rPr>
  </w:style>
  <w:style w:type="paragraph" w:customStyle="1" w:styleId="Titre2b">
    <w:name w:val="Titre2b"/>
    <w:basedOn w:val="Nagwek2"/>
    <w:next w:val="Tekstpodstawowy"/>
    <w:uiPriority w:val="4"/>
    <w:qFormat/>
    <w:rsid w:val="00570EB9"/>
    <w:pPr>
      <w:numPr>
        <w:ilvl w:val="1"/>
      </w:numPr>
      <w:tabs>
        <w:tab w:val="num" w:pos="851"/>
      </w:tabs>
      <w:suppressAutoHyphens w:val="0"/>
      <w:spacing w:before="0" w:after="240"/>
      <w:ind w:left="851" w:hanging="851"/>
    </w:pPr>
    <w:rPr>
      <w:rFonts w:ascii="Times New Roman" w:eastAsiaTheme="majorEastAsia" w:hAnsi="Times New Roman" w:cstheme="majorBidi"/>
      <w:b w:val="0"/>
      <w:i w:val="0"/>
      <w:iCs w:val="0"/>
      <w:sz w:val="22"/>
      <w:szCs w:val="2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9B908-10B3-420E-9663-F652A836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108</TotalTime>
  <Pages>24</Pages>
  <Words>7278</Words>
  <Characters>43670</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Wieslaw Markiewicz</dc:creator>
  <cp:keywords/>
  <dc:description/>
  <cp:lastModifiedBy>Aleksandra Orzechowska</cp:lastModifiedBy>
  <cp:revision>13</cp:revision>
  <cp:lastPrinted>2020-08-26T12:54:00Z</cp:lastPrinted>
  <dcterms:created xsi:type="dcterms:W3CDTF">2020-09-07T08:42:00Z</dcterms:created>
  <dcterms:modified xsi:type="dcterms:W3CDTF">2020-10-05T12:27:00Z</dcterms:modified>
</cp:coreProperties>
</file>