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6284" w14:textId="77777777" w:rsidR="00FA57E2" w:rsidRDefault="00AC2E3E" w:rsidP="00444787">
      <w:pPr>
        <w:spacing w:line="276" w:lineRule="auto"/>
        <w:rPr>
          <w:b/>
          <w:color w:val="auto"/>
          <w:szCs w:val="20"/>
        </w:rPr>
      </w:pPr>
      <w:bookmarkStart w:id="0" w:name="_GoBack"/>
      <w:bookmarkEnd w:id="0"/>
      <w:r w:rsidRPr="00444787">
        <w:rPr>
          <w:b/>
          <w:color w:val="auto"/>
          <w:szCs w:val="20"/>
        </w:rPr>
        <w:t xml:space="preserve">Załącznik nr </w:t>
      </w:r>
      <w:r w:rsidR="00FA57E2">
        <w:rPr>
          <w:b/>
          <w:color w:val="auto"/>
          <w:szCs w:val="20"/>
        </w:rPr>
        <w:t>4</w:t>
      </w:r>
    </w:p>
    <w:p w14:paraId="5BE0EFC4" w14:textId="4E604CBA" w:rsidR="00AC2E3E" w:rsidRPr="00444787" w:rsidRDefault="00AC2E3E" w:rsidP="00444787">
      <w:pPr>
        <w:spacing w:line="276" w:lineRule="auto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 xml:space="preserve"> do umowy </w:t>
      </w:r>
      <w:r w:rsidR="00E761A6">
        <w:rPr>
          <w:rFonts w:cs="Roboto Lt"/>
          <w:b/>
          <w:color w:val="auto"/>
          <w:szCs w:val="20"/>
          <w:lang w:eastAsia="pl-PL"/>
        </w:rPr>
        <w:t>…………………………………</w:t>
      </w:r>
      <w:r w:rsidRPr="00444787">
        <w:rPr>
          <w:b/>
          <w:color w:val="auto"/>
          <w:szCs w:val="20"/>
        </w:rPr>
        <w:t xml:space="preserve"> – formularz informacyjny dot. przetwarzania danych osobowych</w:t>
      </w:r>
    </w:p>
    <w:p w14:paraId="3F938025" w14:textId="77777777" w:rsidR="00AE65FE" w:rsidRPr="00444787" w:rsidRDefault="00AE65FE" w:rsidP="00B71FF4">
      <w:pPr>
        <w:pStyle w:val="NormalnyWeb"/>
        <w:spacing w:line="276" w:lineRule="auto"/>
        <w:ind w:left="0" w:firstLine="0"/>
        <w:contextualSpacing/>
        <w:rPr>
          <w:rStyle w:val="Pogrubienie"/>
          <w:rFonts w:asciiTheme="minorHAnsi" w:eastAsiaTheme="minorHAnsi" w:hAnsiTheme="minorHAnsi" w:cstheme="minorBidi"/>
          <w:color w:val="000000" w:themeColor="background1"/>
          <w:spacing w:val="4"/>
          <w:sz w:val="20"/>
          <w:szCs w:val="20"/>
          <w:lang w:eastAsia="en-US"/>
        </w:rPr>
      </w:pPr>
    </w:p>
    <w:p w14:paraId="18A7E4FC" w14:textId="737C6BBF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44478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WSKAZANYCH DO KONTAKTU W CELU OBSŁUGI UMOWY ORAZ OSÓB PRZY POMOCY KTÓRYCH WYKONAWCA WYKONUJE UMOWĘ</w:t>
      </w:r>
    </w:p>
    <w:p w14:paraId="7C084D58" w14:textId="77777777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658C12D7" w14:textId="77777777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49BBB545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Administrator danych</w:t>
      </w:r>
    </w:p>
    <w:p w14:paraId="4125F8E0" w14:textId="24148ADF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Rejestrze Sądowym o numerze </w:t>
      </w:r>
      <w:r w:rsidR="00196A52" w:rsidRPr="00444787">
        <w:rPr>
          <w:color w:val="auto"/>
          <w:szCs w:val="20"/>
        </w:rPr>
        <w:t>0000850580</w:t>
      </w:r>
      <w:r w:rsidRPr="00444787">
        <w:rPr>
          <w:color w:val="auto"/>
          <w:szCs w:val="20"/>
        </w:rPr>
        <w:t>; NIP: 8943140523.</w:t>
      </w:r>
    </w:p>
    <w:p w14:paraId="68C976EC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13E43BDD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Inspektor ochrony danych</w:t>
      </w:r>
    </w:p>
    <w:p w14:paraId="35D957FD" w14:textId="01F65E56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 się drogą mailową: iod@port.</w:t>
      </w:r>
      <w:r w:rsidR="00196A52" w:rsidRPr="00444787">
        <w:rPr>
          <w:color w:val="auto"/>
          <w:szCs w:val="20"/>
        </w:rPr>
        <w:t>lukasiewicz.gov</w:t>
      </w:r>
      <w:r w:rsidRPr="00444787">
        <w:rPr>
          <w:color w:val="auto"/>
          <w:szCs w:val="20"/>
        </w:rPr>
        <w:t>.pl lub w formie pisemnej na adres siedziby Administratora (ul. Stabłowicka 147, 54-066 Wrocław).</w:t>
      </w:r>
    </w:p>
    <w:p w14:paraId="6E11626B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Zakres</w:t>
      </w:r>
    </w:p>
    <w:p w14:paraId="2BF99716" w14:textId="77777777" w:rsidR="00AE65FE" w:rsidRPr="00444787" w:rsidRDefault="00AE65FE" w:rsidP="00444787">
      <w:pPr>
        <w:pStyle w:val="Akapitzlist"/>
        <w:spacing w:line="276" w:lineRule="auto"/>
        <w:ind w:left="-66" w:right="-567"/>
        <w:rPr>
          <w:b/>
          <w:color w:val="auto"/>
          <w:szCs w:val="20"/>
        </w:rPr>
      </w:pPr>
    </w:p>
    <w:p w14:paraId="2125F658" w14:textId="77777777" w:rsidR="00AE65FE" w:rsidRPr="00444787" w:rsidRDefault="00AE65FE" w:rsidP="00444787">
      <w:pPr>
        <w:pStyle w:val="Akapitzlist"/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Administrator przetwarza Pani/Pana dane osobowe w następującym zakresie:</w:t>
      </w:r>
    </w:p>
    <w:p w14:paraId="48684F28" w14:textId="77777777" w:rsidR="00AE65FE" w:rsidRPr="00444787" w:rsidRDefault="00AE65FE" w:rsidP="00444787">
      <w:pPr>
        <w:pStyle w:val="Akapitzlist"/>
        <w:numPr>
          <w:ilvl w:val="0"/>
          <w:numId w:val="50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color w:val="auto"/>
          <w:szCs w:val="20"/>
        </w:rPr>
        <w:t>imiona i nazwisko,</w:t>
      </w:r>
    </w:p>
    <w:p w14:paraId="64B18C6B" w14:textId="77777777" w:rsidR="00AE65FE" w:rsidRPr="00444787" w:rsidRDefault="00AE65FE" w:rsidP="00444787">
      <w:pPr>
        <w:pStyle w:val="Akapitzlist"/>
        <w:numPr>
          <w:ilvl w:val="0"/>
          <w:numId w:val="49"/>
        </w:numPr>
        <w:spacing w:after="200" w:line="276" w:lineRule="auto"/>
        <w:ind w:right="-567"/>
        <w:jc w:val="left"/>
        <w:rPr>
          <w:color w:val="auto"/>
          <w:szCs w:val="20"/>
        </w:rPr>
      </w:pPr>
      <w:r w:rsidRPr="00444787">
        <w:rPr>
          <w:color w:val="auto"/>
          <w:szCs w:val="20"/>
        </w:rPr>
        <w:t>stanowisko lub funkcja,</w:t>
      </w:r>
    </w:p>
    <w:p w14:paraId="0A64CB60" w14:textId="77777777" w:rsidR="00AE65FE" w:rsidRPr="00444787" w:rsidRDefault="00AE65FE" w:rsidP="00444787">
      <w:pPr>
        <w:pStyle w:val="Akapitzlist"/>
        <w:numPr>
          <w:ilvl w:val="0"/>
          <w:numId w:val="49"/>
        </w:numPr>
        <w:spacing w:after="200" w:line="276" w:lineRule="auto"/>
        <w:ind w:right="-567"/>
        <w:jc w:val="left"/>
        <w:rPr>
          <w:color w:val="auto"/>
          <w:szCs w:val="20"/>
        </w:rPr>
      </w:pPr>
      <w:r w:rsidRPr="00444787">
        <w:rPr>
          <w:color w:val="auto"/>
          <w:szCs w:val="20"/>
        </w:rPr>
        <w:t>służbowe dane kontaktowe (telefon, adres e-mail).</w:t>
      </w:r>
      <w:r w:rsidRPr="00444787" w:rsidDel="00A12CDC">
        <w:rPr>
          <w:color w:val="auto"/>
          <w:szCs w:val="20"/>
        </w:rPr>
        <w:t xml:space="preserve"> </w:t>
      </w:r>
    </w:p>
    <w:p w14:paraId="57DAE7EF" w14:textId="77777777" w:rsidR="00AE65FE" w:rsidRPr="00444787" w:rsidRDefault="00AE65FE" w:rsidP="00444787">
      <w:pPr>
        <w:pStyle w:val="Akapitzlist"/>
        <w:spacing w:line="276" w:lineRule="auto"/>
        <w:ind w:left="294" w:right="-567"/>
        <w:rPr>
          <w:color w:val="auto"/>
          <w:szCs w:val="20"/>
        </w:rPr>
      </w:pPr>
    </w:p>
    <w:p w14:paraId="04008F4C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Cel, podstawa prawna i czas przetwarzania danych</w:t>
      </w:r>
    </w:p>
    <w:p w14:paraId="2486176D" w14:textId="638DBC91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</w:t>
      </w:r>
      <w:r w:rsidRPr="00444787">
        <w:rPr>
          <w:color w:val="auto"/>
          <w:szCs w:val="20"/>
        </w:rPr>
        <w:lastRenderedPageBreak/>
        <w:t>takich danych oraz uchylenia dyrektywy 95/46/WE (RODO)</w:t>
      </w:r>
      <w:r w:rsidR="00196A52" w:rsidRPr="00444787">
        <w:rPr>
          <w:color w:val="auto"/>
          <w:szCs w:val="20"/>
        </w:rPr>
        <w:t>,</w:t>
      </w:r>
      <w:r w:rsidRPr="00444787">
        <w:rPr>
          <w:color w:val="auto"/>
          <w:szCs w:val="20"/>
        </w:rPr>
        <w:t xml:space="preserve"> a także niezbędne w celu zawarcia umowy – art. 6 ust.1 lit. b) (RODO), przez okres trwania umowy, a potem do czasu upływu terminów przedawnienia roszczeń. Prawnie uzasadnionym interesem 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73D68A5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Przetwarzanie Pani/Pana danych jest niezbędne do zawarcia umowy. </w:t>
      </w:r>
    </w:p>
    <w:p w14:paraId="19E456B0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Udostępnianie i odbiorcy danych</w:t>
      </w:r>
    </w:p>
    <w:p w14:paraId="67DE621F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Pani/Pana dane osobowe nie są przekazywane do państw spoza Europejskiego Obszaru Gospodarczego (państwa trzeciego) oraz do organizacji międzynarodowych.</w:t>
      </w:r>
    </w:p>
    <w:p w14:paraId="59672457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Odbiorcami Pani/Pana danych osobowych mogą być pracownicy Instytutu bezpośrednio zaangażowani w obsługę umowy.</w:t>
      </w:r>
    </w:p>
    <w:p w14:paraId="64E9F8B7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Profilowanie</w:t>
      </w:r>
    </w:p>
    <w:p w14:paraId="7EF77FE2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Przetwarzane dane osobowe nie podlegają zautomatyzowanemu podejmowaniu decyzji, w tym profilowaniu.</w:t>
      </w:r>
    </w:p>
    <w:p w14:paraId="77F20785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Uprawnienia podmiotu danych</w:t>
      </w:r>
    </w:p>
    <w:p w14:paraId="1B17746D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6DDA3DDB" w14:textId="77777777" w:rsidR="00AE65FE" w:rsidRPr="00444787" w:rsidRDefault="00AE65FE" w:rsidP="00444787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 w:rsidRPr="00444787">
        <w:rPr>
          <w:color w:val="auto"/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444787">
        <w:rPr>
          <w:rFonts w:cs="Tahoma"/>
          <w:color w:val="auto"/>
          <w:szCs w:val="20"/>
        </w:rPr>
        <w:tab/>
        <w:t xml:space="preserve">             </w:t>
      </w:r>
    </w:p>
    <w:p w14:paraId="6883E69A" w14:textId="77777777" w:rsidR="00AE65FE" w:rsidRPr="00444787" w:rsidRDefault="00AE65FE" w:rsidP="00444787">
      <w:pPr>
        <w:spacing w:after="0" w:line="276" w:lineRule="auto"/>
        <w:rPr>
          <w:color w:val="auto"/>
          <w:szCs w:val="20"/>
          <w:lang w:eastAsia="pl-PL"/>
        </w:rPr>
      </w:pPr>
    </w:p>
    <w:p w14:paraId="25DB7AE5" w14:textId="77777777" w:rsidR="00AE65FE" w:rsidRPr="00444787" w:rsidRDefault="00AE65FE" w:rsidP="00444787">
      <w:pPr>
        <w:spacing w:line="276" w:lineRule="auto"/>
        <w:rPr>
          <w:color w:val="auto"/>
          <w:szCs w:val="20"/>
        </w:rPr>
      </w:pPr>
    </w:p>
    <w:sectPr w:rsidR="00AE65FE" w:rsidRPr="00444787" w:rsidSect="00444787">
      <w:footerReference w:type="default" r:id="rId9"/>
      <w:headerReference w:type="first" r:id="rId10"/>
      <w:footerReference w:type="first" r:id="rId11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30AE" w14:textId="77777777" w:rsidR="009D0096" w:rsidRDefault="009D0096" w:rsidP="006747BD">
      <w:pPr>
        <w:spacing w:after="0" w:line="240" w:lineRule="auto"/>
      </w:pPr>
      <w:r>
        <w:separator/>
      </w:r>
    </w:p>
  </w:endnote>
  <w:endnote w:type="continuationSeparator" w:id="0">
    <w:p w14:paraId="3082C324" w14:textId="77777777" w:rsidR="009D0096" w:rsidRDefault="009D009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8F1D30" w:rsidRDefault="008F1D3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E458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E458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8F1D30" w:rsidRDefault="008F1D3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8F1D30" w:rsidRPr="00FA57E2" w:rsidRDefault="008F1D30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57E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02B016" w14:textId="77777777" w:rsidR="008F1D30" w:rsidRDefault="008F1D30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8F1D30" w:rsidRPr="00ED7972" w:rsidRDefault="008F1D30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8F1D30" w:rsidRDefault="008F1D30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8F1D30" w:rsidRDefault="008F1D30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8F1D30" w:rsidRDefault="008F1D30" w:rsidP="00A4666C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274A7A">
                      <w:t>386585168</w:t>
                    </w:r>
                  </w:p>
                  <w:p w14:paraId="3A02B016" w14:textId="77777777" w:rsidR="008F1D30" w:rsidRDefault="008F1D30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8F1D30" w:rsidRPr="00ED7972" w:rsidRDefault="008F1D30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8F1D30" w:rsidRPr="0011739E" w:rsidRDefault="008F1D30" w:rsidP="00D40690">
            <w:pPr>
              <w:pStyle w:val="Stopka"/>
              <w:rPr>
                <w:b w:val="0"/>
                <w:bCs/>
              </w:rPr>
            </w:pPr>
            <w:r w:rsidRPr="0011739E">
              <w:rPr>
                <w:b w:val="0"/>
                <w:bCs/>
              </w:rPr>
              <w:t xml:space="preserve">Strona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PAGE</w:instrText>
            </w:r>
            <w:r w:rsidRPr="0011739E">
              <w:rPr>
                <w:b w:val="0"/>
                <w:bCs/>
              </w:rPr>
              <w:fldChar w:fldCharType="separate"/>
            </w:r>
            <w:r w:rsidR="00AE4580">
              <w:rPr>
                <w:b w:val="0"/>
                <w:bCs/>
                <w:noProof/>
              </w:rPr>
              <w:t>1</w:t>
            </w:r>
            <w:r w:rsidRPr="0011739E">
              <w:rPr>
                <w:b w:val="0"/>
                <w:bCs/>
              </w:rPr>
              <w:fldChar w:fldCharType="end"/>
            </w:r>
            <w:r w:rsidRPr="0011739E">
              <w:rPr>
                <w:b w:val="0"/>
                <w:bCs/>
              </w:rPr>
              <w:t xml:space="preserve"> z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NUMPAGES</w:instrText>
            </w:r>
            <w:r w:rsidRPr="0011739E">
              <w:rPr>
                <w:b w:val="0"/>
                <w:bCs/>
              </w:rPr>
              <w:fldChar w:fldCharType="separate"/>
            </w:r>
            <w:r w:rsidR="00AE4580">
              <w:rPr>
                <w:b w:val="0"/>
                <w:bCs/>
                <w:noProof/>
              </w:rPr>
              <w:t>2</w:t>
            </w:r>
            <w:r w:rsidRPr="0011739E">
              <w:rPr>
                <w:b w:val="0"/>
                <w:bCs/>
              </w:rPr>
              <w:fldChar w:fldCharType="end"/>
            </w:r>
          </w:p>
        </w:sdtContent>
      </w:sdt>
    </w:sdtContent>
  </w:sdt>
  <w:p w14:paraId="4F23970F" w14:textId="77777777" w:rsidR="008F1D30" w:rsidRPr="00D06D36" w:rsidRDefault="008F1D30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8F1D30" w:rsidRPr="00FA57E2" w:rsidRDefault="008F1D30" w:rsidP="0011739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57E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8E36876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8F1D30" w:rsidRPr="00ED7972" w:rsidRDefault="008F1D30" w:rsidP="0011739E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8F1D30" w:rsidRDefault="008F1D30" w:rsidP="0011739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8F1D30" w:rsidRDefault="008F1D30" w:rsidP="0011739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8F1D30" w:rsidRDefault="008F1D30" w:rsidP="0011739E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274A7A">
                      <w:t>386585168</w:t>
                    </w:r>
                  </w:p>
                  <w:p w14:paraId="38E36876" w14:textId="77777777" w:rsidR="008F1D30" w:rsidRDefault="008F1D30" w:rsidP="0011739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8F1D30" w:rsidRPr="00ED7972" w:rsidRDefault="008F1D30" w:rsidP="0011739E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62AE" w14:textId="77777777" w:rsidR="009D0096" w:rsidRDefault="009D0096" w:rsidP="006747BD">
      <w:pPr>
        <w:spacing w:after="0" w:line="240" w:lineRule="auto"/>
      </w:pPr>
      <w:r>
        <w:separator/>
      </w:r>
    </w:p>
  </w:footnote>
  <w:footnote w:type="continuationSeparator" w:id="0">
    <w:p w14:paraId="5B9F9DBD" w14:textId="77777777" w:rsidR="009D0096" w:rsidRDefault="009D009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B747" w14:textId="77777777" w:rsidR="008F1D30" w:rsidRPr="00DA52A1" w:rsidRDefault="008F1D3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FA3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pStyle w:val="Heading2Warranty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Warranty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F48053C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pStyle w:val="Bulle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1C337EC"/>
    <w:multiLevelType w:val="hybridMultilevel"/>
    <w:tmpl w:val="3FE6DB98"/>
    <w:lvl w:ilvl="0" w:tplc="71148720">
      <w:start w:val="1"/>
      <w:numFmt w:val="decimal"/>
      <w:lvlText w:val="%1."/>
      <w:lvlJc w:val="left"/>
      <w:pPr>
        <w:ind w:left="502" w:hanging="360"/>
      </w:pPr>
      <w:rPr>
        <w:rFonts w:eastAsia="Verdana,Bol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4F85D3F"/>
    <w:multiLevelType w:val="hybridMultilevel"/>
    <w:tmpl w:val="F7E252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EB7C90"/>
    <w:multiLevelType w:val="hybridMultilevel"/>
    <w:tmpl w:val="0390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B05FF"/>
    <w:multiLevelType w:val="hybridMultilevel"/>
    <w:tmpl w:val="747A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B20E4"/>
    <w:multiLevelType w:val="hybridMultilevel"/>
    <w:tmpl w:val="6872607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22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3">
    <w:nsid w:val="179028AC"/>
    <w:multiLevelType w:val="hybridMultilevel"/>
    <w:tmpl w:val="FB6E3416"/>
    <w:lvl w:ilvl="0" w:tplc="F6F23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AD475DA"/>
    <w:multiLevelType w:val="multilevel"/>
    <w:tmpl w:val="01D0F2B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5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1F9C4906"/>
    <w:multiLevelType w:val="hybridMultilevel"/>
    <w:tmpl w:val="C040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16C3D"/>
    <w:multiLevelType w:val="hybridMultilevel"/>
    <w:tmpl w:val="3BE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654A9"/>
    <w:multiLevelType w:val="hybridMultilevel"/>
    <w:tmpl w:val="5DC8396E"/>
    <w:lvl w:ilvl="0" w:tplc="78663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F802CA"/>
    <w:multiLevelType w:val="hybridMultilevel"/>
    <w:tmpl w:val="74EC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32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840385"/>
    <w:multiLevelType w:val="hybridMultilevel"/>
    <w:tmpl w:val="147C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17DF6"/>
    <w:multiLevelType w:val="multilevel"/>
    <w:tmpl w:val="F0BACF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851" w:firstLine="567"/>
      </w:pPr>
      <w:rPr>
        <w:rFonts w:hint="default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40B2C44"/>
    <w:multiLevelType w:val="hybridMultilevel"/>
    <w:tmpl w:val="775A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479F6227"/>
    <w:multiLevelType w:val="multilevel"/>
    <w:tmpl w:val="C96015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86C185D"/>
    <w:multiLevelType w:val="hybridMultilevel"/>
    <w:tmpl w:val="B0AE8768"/>
    <w:lvl w:ilvl="0" w:tplc="F6F230E4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9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E721C6"/>
    <w:multiLevelType w:val="multilevel"/>
    <w:tmpl w:val="14882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336062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42">
    <w:nsid w:val="55E909E9"/>
    <w:multiLevelType w:val="hybridMultilevel"/>
    <w:tmpl w:val="C31E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90AD7"/>
    <w:multiLevelType w:val="hybridMultilevel"/>
    <w:tmpl w:val="1494D1F0"/>
    <w:lvl w:ilvl="0" w:tplc="45681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B69B0"/>
    <w:multiLevelType w:val="hybridMultilevel"/>
    <w:tmpl w:val="85B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075E9D"/>
    <w:multiLevelType w:val="multilevel"/>
    <w:tmpl w:val="E1FAD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DejaVu Sans" w:hAnsi="Verdana" w:cs="Tahoma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4BB207D"/>
    <w:multiLevelType w:val="hybridMultilevel"/>
    <w:tmpl w:val="208CEA54"/>
    <w:lvl w:ilvl="0" w:tplc="DA16F5A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6C862B28"/>
    <w:multiLevelType w:val="hybridMultilevel"/>
    <w:tmpl w:val="A10A72E6"/>
    <w:lvl w:ilvl="0" w:tplc="0415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C3C1E"/>
    <w:multiLevelType w:val="hybridMultilevel"/>
    <w:tmpl w:val="DD2C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80F4C"/>
    <w:multiLevelType w:val="hybridMultilevel"/>
    <w:tmpl w:val="028861A2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3">
    <w:nsid w:val="7D190BA7"/>
    <w:multiLevelType w:val="hybridMultilevel"/>
    <w:tmpl w:val="755CEC3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49"/>
  </w:num>
  <w:num w:numId="15">
    <w:abstractNumId w:val="15"/>
  </w:num>
  <w:num w:numId="16">
    <w:abstractNumId w:val="29"/>
  </w:num>
  <w:num w:numId="17">
    <w:abstractNumId w:val="44"/>
  </w:num>
  <w:num w:numId="18">
    <w:abstractNumId w:val="11"/>
  </w:num>
  <w:num w:numId="19">
    <w:abstractNumId w:val="1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45"/>
  </w:num>
  <w:num w:numId="23">
    <w:abstractNumId w:val="24"/>
  </w:num>
  <w:num w:numId="24">
    <w:abstractNumId w:val="19"/>
  </w:num>
  <w:num w:numId="25">
    <w:abstractNumId w:val="27"/>
  </w:num>
  <w:num w:numId="26">
    <w:abstractNumId w:val="26"/>
  </w:num>
  <w:num w:numId="27">
    <w:abstractNumId w:val="33"/>
  </w:num>
  <w:num w:numId="28">
    <w:abstractNumId w:val="35"/>
  </w:num>
  <w:num w:numId="29">
    <w:abstractNumId w:val="18"/>
  </w:num>
  <w:num w:numId="30">
    <w:abstractNumId w:val="41"/>
  </w:num>
  <w:num w:numId="31">
    <w:abstractNumId w:val="40"/>
  </w:num>
  <w:num w:numId="32">
    <w:abstractNumId w:val="23"/>
  </w:num>
  <w:num w:numId="33">
    <w:abstractNumId w:val="38"/>
  </w:num>
  <w:num w:numId="34">
    <w:abstractNumId w:val="43"/>
  </w:num>
  <w:num w:numId="35">
    <w:abstractNumId w:val="51"/>
  </w:num>
  <w:num w:numId="36">
    <w:abstractNumId w:val="28"/>
  </w:num>
  <w:num w:numId="37">
    <w:abstractNumId w:val="20"/>
  </w:num>
  <w:num w:numId="38">
    <w:abstractNumId w:val="32"/>
  </w:num>
  <w:num w:numId="39">
    <w:abstractNumId w:val="17"/>
  </w:num>
  <w:num w:numId="40">
    <w:abstractNumId w:val="46"/>
  </w:num>
  <w:num w:numId="41">
    <w:abstractNumId w:val="47"/>
  </w:num>
  <w:num w:numId="42">
    <w:abstractNumId w:val="31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42"/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0"/>
  </w:num>
  <w:num w:numId="50">
    <w:abstractNumId w:val="52"/>
  </w:num>
  <w:num w:numId="51">
    <w:abstractNumId w:val="25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</w:num>
  <w:num w:numId="5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20E8D"/>
    <w:rsid w:val="00031E57"/>
    <w:rsid w:val="000425C8"/>
    <w:rsid w:val="000450CB"/>
    <w:rsid w:val="00070438"/>
    <w:rsid w:val="00076066"/>
    <w:rsid w:val="00077647"/>
    <w:rsid w:val="000C06EE"/>
    <w:rsid w:val="000F766E"/>
    <w:rsid w:val="0010462E"/>
    <w:rsid w:val="0011739E"/>
    <w:rsid w:val="00132332"/>
    <w:rsid w:val="001330B6"/>
    <w:rsid w:val="00134929"/>
    <w:rsid w:val="00146FDC"/>
    <w:rsid w:val="00147DD0"/>
    <w:rsid w:val="00152DD5"/>
    <w:rsid w:val="00160073"/>
    <w:rsid w:val="0016323E"/>
    <w:rsid w:val="001641B9"/>
    <w:rsid w:val="001934E0"/>
    <w:rsid w:val="00196A52"/>
    <w:rsid w:val="001A0BD2"/>
    <w:rsid w:val="001C21D6"/>
    <w:rsid w:val="001D5BB2"/>
    <w:rsid w:val="001D7C23"/>
    <w:rsid w:val="001E075A"/>
    <w:rsid w:val="001E7C18"/>
    <w:rsid w:val="002124CD"/>
    <w:rsid w:val="002259D4"/>
    <w:rsid w:val="002309B9"/>
    <w:rsid w:val="00231524"/>
    <w:rsid w:val="00237387"/>
    <w:rsid w:val="00237689"/>
    <w:rsid w:val="00253021"/>
    <w:rsid w:val="00256B4C"/>
    <w:rsid w:val="00274A7A"/>
    <w:rsid w:val="00296955"/>
    <w:rsid w:val="00297E8F"/>
    <w:rsid w:val="002B2176"/>
    <w:rsid w:val="002C6E67"/>
    <w:rsid w:val="002D48BE"/>
    <w:rsid w:val="002F399D"/>
    <w:rsid w:val="002F4540"/>
    <w:rsid w:val="002F66EC"/>
    <w:rsid w:val="00311D52"/>
    <w:rsid w:val="003227E3"/>
    <w:rsid w:val="003253F8"/>
    <w:rsid w:val="00335F9F"/>
    <w:rsid w:val="00346C00"/>
    <w:rsid w:val="00354A18"/>
    <w:rsid w:val="00363B93"/>
    <w:rsid w:val="00374758"/>
    <w:rsid w:val="00381039"/>
    <w:rsid w:val="0039324B"/>
    <w:rsid w:val="00395E73"/>
    <w:rsid w:val="003A54EC"/>
    <w:rsid w:val="003B763E"/>
    <w:rsid w:val="003C472F"/>
    <w:rsid w:val="003E1BAE"/>
    <w:rsid w:val="003E33B0"/>
    <w:rsid w:val="003F37C2"/>
    <w:rsid w:val="003F4BA3"/>
    <w:rsid w:val="00401D56"/>
    <w:rsid w:val="00406305"/>
    <w:rsid w:val="00412580"/>
    <w:rsid w:val="00420979"/>
    <w:rsid w:val="004337C2"/>
    <w:rsid w:val="00444787"/>
    <w:rsid w:val="0045661F"/>
    <w:rsid w:val="00457AC9"/>
    <w:rsid w:val="00462A5C"/>
    <w:rsid w:val="00464240"/>
    <w:rsid w:val="004A11C7"/>
    <w:rsid w:val="004A22FD"/>
    <w:rsid w:val="004B7F45"/>
    <w:rsid w:val="004D3530"/>
    <w:rsid w:val="004E14C6"/>
    <w:rsid w:val="004F5805"/>
    <w:rsid w:val="004F73FA"/>
    <w:rsid w:val="00510CA9"/>
    <w:rsid w:val="00526CDD"/>
    <w:rsid w:val="00556DD4"/>
    <w:rsid w:val="0056227A"/>
    <w:rsid w:val="00563232"/>
    <w:rsid w:val="00570EB9"/>
    <w:rsid w:val="0057696E"/>
    <w:rsid w:val="00594ABD"/>
    <w:rsid w:val="00594D57"/>
    <w:rsid w:val="005A6EC6"/>
    <w:rsid w:val="005B1341"/>
    <w:rsid w:val="005B6864"/>
    <w:rsid w:val="005D00FF"/>
    <w:rsid w:val="005D102F"/>
    <w:rsid w:val="005D1495"/>
    <w:rsid w:val="005D7BAE"/>
    <w:rsid w:val="005E00CA"/>
    <w:rsid w:val="005E1B7D"/>
    <w:rsid w:val="005E5C52"/>
    <w:rsid w:val="00626BF4"/>
    <w:rsid w:val="006444AA"/>
    <w:rsid w:val="00654684"/>
    <w:rsid w:val="00657E1D"/>
    <w:rsid w:val="006747BD"/>
    <w:rsid w:val="006919BD"/>
    <w:rsid w:val="006953A6"/>
    <w:rsid w:val="006A394E"/>
    <w:rsid w:val="006B4206"/>
    <w:rsid w:val="006C053A"/>
    <w:rsid w:val="006D6DE5"/>
    <w:rsid w:val="006E1C4F"/>
    <w:rsid w:val="006E5270"/>
    <w:rsid w:val="006E5990"/>
    <w:rsid w:val="006E7E85"/>
    <w:rsid w:val="006F2E7A"/>
    <w:rsid w:val="006F645A"/>
    <w:rsid w:val="0070030B"/>
    <w:rsid w:val="00714FAB"/>
    <w:rsid w:val="007273D9"/>
    <w:rsid w:val="0072794F"/>
    <w:rsid w:val="0073131A"/>
    <w:rsid w:val="00750966"/>
    <w:rsid w:val="00753929"/>
    <w:rsid w:val="0075638B"/>
    <w:rsid w:val="00791DD6"/>
    <w:rsid w:val="007A7B0D"/>
    <w:rsid w:val="007B4C43"/>
    <w:rsid w:val="007B538A"/>
    <w:rsid w:val="007C4385"/>
    <w:rsid w:val="008033A1"/>
    <w:rsid w:val="00805DF6"/>
    <w:rsid w:val="00821F16"/>
    <w:rsid w:val="00823221"/>
    <w:rsid w:val="00826940"/>
    <w:rsid w:val="008368C0"/>
    <w:rsid w:val="008401F7"/>
    <w:rsid w:val="0084396A"/>
    <w:rsid w:val="00853AE9"/>
    <w:rsid w:val="00854B7B"/>
    <w:rsid w:val="00862BE0"/>
    <w:rsid w:val="00870639"/>
    <w:rsid w:val="008730F5"/>
    <w:rsid w:val="00881E0A"/>
    <w:rsid w:val="00885202"/>
    <w:rsid w:val="008B4649"/>
    <w:rsid w:val="008C144F"/>
    <w:rsid w:val="008C1729"/>
    <w:rsid w:val="008C3431"/>
    <w:rsid w:val="008C5261"/>
    <w:rsid w:val="008C75DD"/>
    <w:rsid w:val="008D0659"/>
    <w:rsid w:val="008F027B"/>
    <w:rsid w:val="008F1D30"/>
    <w:rsid w:val="008F209D"/>
    <w:rsid w:val="00901D11"/>
    <w:rsid w:val="00902503"/>
    <w:rsid w:val="0090265B"/>
    <w:rsid w:val="00910DA1"/>
    <w:rsid w:val="00923499"/>
    <w:rsid w:val="0092396A"/>
    <w:rsid w:val="00925C4D"/>
    <w:rsid w:val="00926200"/>
    <w:rsid w:val="00930754"/>
    <w:rsid w:val="00931E84"/>
    <w:rsid w:val="00932CEC"/>
    <w:rsid w:val="00965735"/>
    <w:rsid w:val="00976C5C"/>
    <w:rsid w:val="00984863"/>
    <w:rsid w:val="00991478"/>
    <w:rsid w:val="009A0441"/>
    <w:rsid w:val="009A245C"/>
    <w:rsid w:val="009D0096"/>
    <w:rsid w:val="009D2018"/>
    <w:rsid w:val="009D4C4D"/>
    <w:rsid w:val="009E4DB6"/>
    <w:rsid w:val="009F327B"/>
    <w:rsid w:val="00A0553F"/>
    <w:rsid w:val="00A05F6C"/>
    <w:rsid w:val="00A112CA"/>
    <w:rsid w:val="00A11758"/>
    <w:rsid w:val="00A21346"/>
    <w:rsid w:val="00A36F46"/>
    <w:rsid w:val="00A4666C"/>
    <w:rsid w:val="00A52C29"/>
    <w:rsid w:val="00A63C85"/>
    <w:rsid w:val="00A67CF9"/>
    <w:rsid w:val="00AA1FD3"/>
    <w:rsid w:val="00AA64C0"/>
    <w:rsid w:val="00AA6590"/>
    <w:rsid w:val="00AC2E3E"/>
    <w:rsid w:val="00AC56F9"/>
    <w:rsid w:val="00AE4580"/>
    <w:rsid w:val="00AE65FE"/>
    <w:rsid w:val="00AF1584"/>
    <w:rsid w:val="00AF37A0"/>
    <w:rsid w:val="00B069B4"/>
    <w:rsid w:val="00B11BCC"/>
    <w:rsid w:val="00B16054"/>
    <w:rsid w:val="00B61F8A"/>
    <w:rsid w:val="00B6253C"/>
    <w:rsid w:val="00B71FF4"/>
    <w:rsid w:val="00B80E71"/>
    <w:rsid w:val="00B818A6"/>
    <w:rsid w:val="00B829DF"/>
    <w:rsid w:val="00B84E10"/>
    <w:rsid w:val="00B95AC4"/>
    <w:rsid w:val="00BB5932"/>
    <w:rsid w:val="00BD5782"/>
    <w:rsid w:val="00BD5BF4"/>
    <w:rsid w:val="00BD62E8"/>
    <w:rsid w:val="00BD6E07"/>
    <w:rsid w:val="00BE164A"/>
    <w:rsid w:val="00BE6F04"/>
    <w:rsid w:val="00C25C07"/>
    <w:rsid w:val="00C736D5"/>
    <w:rsid w:val="00C87591"/>
    <w:rsid w:val="00C97F7B"/>
    <w:rsid w:val="00CA319B"/>
    <w:rsid w:val="00CA5882"/>
    <w:rsid w:val="00CA7422"/>
    <w:rsid w:val="00CC673C"/>
    <w:rsid w:val="00CC7ED4"/>
    <w:rsid w:val="00CE0E6C"/>
    <w:rsid w:val="00CF35C7"/>
    <w:rsid w:val="00D005B3"/>
    <w:rsid w:val="00D06D36"/>
    <w:rsid w:val="00D12568"/>
    <w:rsid w:val="00D25283"/>
    <w:rsid w:val="00D30C3E"/>
    <w:rsid w:val="00D34609"/>
    <w:rsid w:val="00D40690"/>
    <w:rsid w:val="00D52978"/>
    <w:rsid w:val="00D75E4C"/>
    <w:rsid w:val="00D75F43"/>
    <w:rsid w:val="00D80584"/>
    <w:rsid w:val="00D845C9"/>
    <w:rsid w:val="00D92917"/>
    <w:rsid w:val="00D973FC"/>
    <w:rsid w:val="00DA0B69"/>
    <w:rsid w:val="00DA40F7"/>
    <w:rsid w:val="00DA52A1"/>
    <w:rsid w:val="00DB0F56"/>
    <w:rsid w:val="00DB495B"/>
    <w:rsid w:val="00DD25A8"/>
    <w:rsid w:val="00DD4AD9"/>
    <w:rsid w:val="00DF065B"/>
    <w:rsid w:val="00DF6D70"/>
    <w:rsid w:val="00E10762"/>
    <w:rsid w:val="00E11CA4"/>
    <w:rsid w:val="00E12531"/>
    <w:rsid w:val="00E2575B"/>
    <w:rsid w:val="00E33952"/>
    <w:rsid w:val="00E607A9"/>
    <w:rsid w:val="00E737E1"/>
    <w:rsid w:val="00E761A6"/>
    <w:rsid w:val="00E836C0"/>
    <w:rsid w:val="00E97CE2"/>
    <w:rsid w:val="00EC21D6"/>
    <w:rsid w:val="00ED7972"/>
    <w:rsid w:val="00ED7C20"/>
    <w:rsid w:val="00EE493C"/>
    <w:rsid w:val="00EE50C2"/>
    <w:rsid w:val="00F00097"/>
    <w:rsid w:val="00F2435E"/>
    <w:rsid w:val="00F32303"/>
    <w:rsid w:val="00F42ABB"/>
    <w:rsid w:val="00F449E5"/>
    <w:rsid w:val="00F44A8F"/>
    <w:rsid w:val="00F4724A"/>
    <w:rsid w:val="00F55820"/>
    <w:rsid w:val="00F572A2"/>
    <w:rsid w:val="00F7755C"/>
    <w:rsid w:val="00F847D9"/>
    <w:rsid w:val="00F94200"/>
    <w:rsid w:val="00FA0568"/>
    <w:rsid w:val="00FA57E2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H2,h1,- I,II,III,- I1,II1,III1,Styl Marka,Styl Marka1,Styl Marka2,Styl Marka3,Styl Marka4,Styl Marka11,Styl Marka21,Styl Marka5,Styl Marka12,Styl Marka22,Styl Marka6,Styl Marka13,Styl Marka23,Styl Marka7,Styl Marka14,Styl Marka24,Styl Marka31"/>
    <w:basedOn w:val="Normalny"/>
    <w:next w:val="Normalny"/>
    <w:link w:val="Nagwek1Znak"/>
    <w:uiPriority w:val="4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aliases w:val="Paragraafkop,1_ Título 2,ff2,Section Heading 2,title 2,h2,Subhead A,- 1,2,- 11,21,31,Reset numbering,2PBC,Normal Heading 2,LetHead2,sub-sect,sec,KJL:1st Level,A,A.B.C.,Heading2,H2-Heading 2,Header 2,l2,Header2,22,heading2,23,list2"/>
    <w:basedOn w:val="Normalny"/>
    <w:next w:val="Normalny"/>
    <w:link w:val="Nagwek2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ar-SA"/>
    </w:rPr>
  </w:style>
  <w:style w:type="paragraph" w:styleId="Nagwek3">
    <w:name w:val="heading 3"/>
    <w:aliases w:val="3,KJL:2nd Level,h3,subhead,1.1.1 Heading 3,l3,CT,l31,CT1,H31,Heading3,H3-Heading 3,l3.3,l32,List 31,list3,Heading No. L3,ITT t3,PA Minor Section,Title2,H32,H33,H34,H35,título 3,h:3,H3,Underrubrik2,Head 3,1.1.1,3rd level,l3+toc 3,Minor,- 1),2)"/>
    <w:basedOn w:val="Normalny"/>
    <w:next w:val="Normalny"/>
    <w:link w:val="Nagwek3Znak"/>
    <w:uiPriority w:val="4"/>
    <w:unhideWhenUsed/>
    <w:qFormat/>
    <w:rsid w:val="00E737E1"/>
    <w:pPr>
      <w:keepNext/>
      <w:keepLines/>
      <w:spacing w:before="200" w:after="0" w:line="240" w:lineRule="auto"/>
      <w:ind w:left="357" w:hanging="357"/>
      <w:outlineLvl w:val="2"/>
    </w:pPr>
    <w:rPr>
      <w:rFonts w:ascii="Cambria" w:eastAsia="Times New Roman" w:hAnsi="Cambria" w:cs="Times New Roman"/>
      <w:b/>
      <w:bCs/>
      <w:color w:val="4F81BD"/>
      <w:spacing w:val="0"/>
      <w:sz w:val="22"/>
      <w:szCs w:val="24"/>
      <w:lang w:eastAsia="pl-PL"/>
    </w:rPr>
  </w:style>
  <w:style w:type="paragraph" w:styleId="Nagwek4">
    <w:name w:val="heading 4"/>
    <w:aliases w:val="Normalhead4,rp_Heading 4,Lev 4,Ad.1),Ad 2),Ad.1)1,Ad 2)1,Level 2 - a,H4,1),KJL:3rd Level,h4,a.,4,4heading"/>
    <w:basedOn w:val="Normalny"/>
    <w:next w:val="Normalny"/>
    <w:link w:val="Nagwek4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ar-SA"/>
    </w:rPr>
  </w:style>
  <w:style w:type="paragraph" w:styleId="Nagwek5">
    <w:name w:val="heading 5"/>
    <w:aliases w:val="Lev 5,- A,B,C,- A1,B1,C1,Level 3 - i,H5,test,Atlanthd3,Atlanthd31,Atlanthd32,Atlanthd33,Atlanthd34,Atlanthd311,Atlanthd35,Atlanthd36,Atlanthd312,Atlanthd37,Atlanthd38,Atlanthd39,Atlanthd310,Atlanthd313,Atlanthd314,Atlanthd315,Block Label,h5,5"/>
    <w:basedOn w:val="Normalny"/>
    <w:next w:val="Normalny"/>
    <w:link w:val="Nagwek5Znak"/>
    <w:uiPriority w:val="4"/>
    <w:qFormat/>
    <w:rsid w:val="00570EB9"/>
    <w:pPr>
      <w:keepNext/>
      <w:tabs>
        <w:tab w:val="left" w:pos="1418"/>
        <w:tab w:val="num" w:pos="1701"/>
      </w:tabs>
      <w:spacing w:after="240" w:line="240" w:lineRule="auto"/>
      <w:ind w:left="851"/>
      <w:jc w:val="left"/>
      <w:outlineLvl w:val="4"/>
    </w:pPr>
    <w:rPr>
      <w:rFonts w:ascii="Times New Roman" w:eastAsiaTheme="majorEastAsia" w:hAnsi="Times New Roman" w:cstheme="majorBidi"/>
      <w:color w:val="auto"/>
      <w:spacing w:val="0"/>
      <w:sz w:val="22"/>
      <w:u w:val="single"/>
      <w:lang w:val="fr-FR"/>
    </w:rPr>
  </w:style>
  <w:style w:type="paragraph" w:styleId="Nagwek6">
    <w:name w:val="heading 6"/>
    <w:aliases w:val="rp_Heading 6,Lev 6,- (a),(b),- (a)1,(b)1,Legal Level 1.,H6,Marginal,Appendix,T1,6,h6"/>
    <w:basedOn w:val="Normalny"/>
    <w:next w:val="Normalny"/>
    <w:link w:val="Nagwek6Znak"/>
    <w:uiPriority w:val="4"/>
    <w:qFormat/>
    <w:rsid w:val="00570EB9"/>
    <w:pPr>
      <w:tabs>
        <w:tab w:val="left" w:pos="1985"/>
        <w:tab w:val="num" w:pos="2268"/>
      </w:tabs>
      <w:spacing w:after="240" w:line="240" w:lineRule="auto"/>
      <w:ind w:left="851" w:firstLine="567"/>
      <w:jc w:val="left"/>
      <w:outlineLvl w:val="5"/>
    </w:pPr>
    <w:rPr>
      <w:rFonts w:ascii="Times New Roman" w:eastAsiaTheme="majorEastAsia" w:hAnsi="Times New Roman" w:cstheme="majorBidi"/>
      <w:i/>
      <w:iCs/>
      <w:color w:val="auto"/>
      <w:spacing w:val="0"/>
      <w:sz w:val="22"/>
      <w:u w:val="single"/>
      <w:lang w:val="fr-FR"/>
    </w:rPr>
  </w:style>
  <w:style w:type="paragraph" w:styleId="Nagwek7">
    <w:name w:val="heading 7"/>
    <w:basedOn w:val="Normalny"/>
    <w:next w:val="Normalny"/>
    <w:link w:val="Nagwek7Znak"/>
    <w:qFormat/>
    <w:rsid w:val="00E737E1"/>
    <w:pPr>
      <w:suppressAutoHyphens/>
      <w:spacing w:before="240" w:after="60" w:line="240" w:lineRule="auto"/>
      <w:ind w:left="357" w:hanging="357"/>
      <w:outlineLvl w:val="6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2 Znak,h1 Znak,- I Znak,II Znak,III Znak,- I1 Znak,II1 Znak,III1 Znak,Styl Marka Znak,Styl Marka1 Znak,Styl Marka2 Znak,Styl Marka3 Znak,Styl Marka4 Znak,Styl Marka11 Znak,Styl Marka21 Znak,Styl Marka5 Znak,Styl Marka12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aliases w:val="Paragraafkop Znak,1_ Título 2 Znak,ff2 Znak,Section Heading 2 Znak,title 2 Znak,h2 Znak,Subhead A Znak,- 1 Znak,2 Znak,- 11 Znak,21 Znak,31 Znak,Reset numbering Znak,2PBC Znak,Normal Heading 2 Znak,LetHead2 Znak,sub-sect Znak,sec Znak"/>
    <w:basedOn w:val="Domylnaczcionkaakapitu"/>
    <w:link w:val="Nagwek2"/>
    <w:rsid w:val="00E737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3 Znak,KJL:2nd Level Znak,h3 Znak,subhead Znak,1.1.1 Heading 3 Znak,l3 Znak,CT Znak,l31 Znak,CT1 Znak,H31 Znak,Heading3 Znak,H3-Heading 3 Znak,l3.3 Znak,l32 Znak,List 31 Znak,list3 Znak,Heading No. L3 Znak,ITT t3 Znak,Title2 Znak,H3 Znak"/>
    <w:basedOn w:val="Domylnaczcionkaakapitu"/>
    <w:link w:val="Nagwek3"/>
    <w:uiPriority w:val="9"/>
    <w:rsid w:val="00E737E1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character" w:customStyle="1" w:styleId="Nagwek4Znak">
    <w:name w:val="Nagłówek 4 Znak"/>
    <w:aliases w:val="Normalhead4 Znak,rp_Heading 4 Znak,Lev 4 Znak,Ad.1) Znak,Ad 2) Znak,Ad.1)1 Znak,Ad 2)1 Znak,Level 2 - a Znak,H4 Znak,1) Znak,KJL:3rd Level Znak,h4 Znak,a. Znak,4 Znak,4heading Znak"/>
    <w:basedOn w:val="Domylnaczcionkaakapitu"/>
    <w:link w:val="Nagwek4"/>
    <w:rsid w:val="00E737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3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E1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E737E1"/>
    <w:pPr>
      <w:autoSpaceDE w:val="0"/>
      <w:autoSpaceDN w:val="0"/>
      <w:adjustRightInd w:val="0"/>
      <w:spacing w:before="120" w:after="120" w:line="36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E737E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E737E1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E737E1"/>
    <w:pPr>
      <w:autoSpaceDE w:val="0"/>
      <w:autoSpaceDN w:val="0"/>
      <w:adjustRightInd w:val="0"/>
      <w:spacing w:before="120" w:after="0" w:line="288" w:lineRule="auto"/>
      <w:ind w:left="357" w:hanging="357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73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7E1"/>
    <w:pPr>
      <w:spacing w:before="120" w:after="120" w:line="240" w:lineRule="auto"/>
      <w:ind w:left="357" w:hanging="357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E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ustep">
    <w:name w:val="akapitustep"/>
    <w:rsid w:val="00E737E1"/>
  </w:style>
  <w:style w:type="paragraph" w:styleId="Tekstpodstawowy">
    <w:name w:val="Body Text"/>
    <w:basedOn w:val="Normalny"/>
    <w:link w:val="TekstpodstawowyZnak"/>
    <w:semiHidden/>
    <w:rsid w:val="00E737E1"/>
    <w:pPr>
      <w:spacing w:before="120" w:after="120" w:line="240" w:lineRule="auto"/>
      <w:ind w:left="720" w:hanging="357"/>
    </w:pPr>
    <w:rPr>
      <w:rFonts w:ascii="Arial" w:eastAsia="Times New Roman" w:hAnsi="Arial" w:cs="Times New Roman"/>
      <w:color w:val="auto"/>
      <w:spacing w:val="0"/>
      <w:sz w:val="22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7E1"/>
    <w:rPr>
      <w:rFonts w:ascii="Arial" w:eastAsia="Times New Roman" w:hAnsi="Arial" w:cs="Times New Roman"/>
      <w:szCs w:val="20"/>
      <w:lang w:val="fr-FR" w:eastAsia="pl-PL"/>
    </w:rPr>
  </w:style>
  <w:style w:type="paragraph" w:customStyle="1" w:styleId="paragrafUmowy">
    <w:name w:val="paragraf Umowy"/>
    <w:basedOn w:val="Normalny"/>
    <w:rsid w:val="00E737E1"/>
    <w:pPr>
      <w:shd w:val="pct15" w:color="auto" w:fill="FFFFFF"/>
      <w:tabs>
        <w:tab w:val="num" w:pos="1334"/>
      </w:tabs>
      <w:spacing w:before="120" w:after="120" w:line="240" w:lineRule="auto"/>
      <w:ind w:left="1334" w:hanging="360"/>
    </w:pPr>
    <w:rPr>
      <w:rFonts w:ascii="Fujiyama2" w:eastAsia="Times New Roman" w:hAnsi="Fujiyama2" w:cs="Times New Roman"/>
      <w:b/>
      <w:color w:val="auto"/>
      <w:spacing w:val="0"/>
      <w:sz w:val="18"/>
      <w:szCs w:val="20"/>
      <w:lang w:eastAsia="pl-PL"/>
    </w:rPr>
  </w:style>
  <w:style w:type="paragraph" w:customStyle="1" w:styleId="Rysunek">
    <w:name w:val="Rysunek"/>
    <w:basedOn w:val="Normalny"/>
    <w:rsid w:val="00E737E1"/>
    <w:pPr>
      <w:keepNext/>
      <w:keepLines/>
      <w:autoSpaceDE w:val="0"/>
      <w:autoSpaceDN w:val="0"/>
      <w:adjustRightInd w:val="0"/>
      <w:spacing w:before="240" w:after="120" w:line="324" w:lineRule="auto"/>
      <w:ind w:left="357" w:hanging="357"/>
      <w:jc w:val="center"/>
    </w:pPr>
    <w:rPr>
      <w:rFonts w:ascii="Arial" w:eastAsia="Times New Roman" w:hAnsi="Arial" w:cs="Times New Roman"/>
      <w:color w:val="auto"/>
      <w:spacing w:val="0"/>
      <w:sz w:val="22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737E1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E1"/>
    <w:rPr>
      <w:rFonts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E737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7E1"/>
    <w:pPr>
      <w:suppressAutoHyphens/>
      <w:spacing w:before="120" w:after="0" w:line="240" w:lineRule="auto"/>
      <w:ind w:left="357" w:hanging="357"/>
      <w:jc w:val="center"/>
    </w:pPr>
    <w:rPr>
      <w:rFonts w:ascii="Arial" w:eastAsia="Times New Roman" w:hAnsi="Arial" w:cs="Times New Roman"/>
      <w:color w:val="008080"/>
      <w:spacing w:val="0"/>
      <w:sz w:val="4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737E1"/>
    <w:pPr>
      <w:suppressAutoHyphens/>
      <w:spacing w:before="120" w:after="0" w:line="240" w:lineRule="auto"/>
      <w:ind w:left="357" w:hanging="357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37E1"/>
    <w:pPr>
      <w:suppressAutoHyphens/>
      <w:spacing w:before="120" w:after="0" w:line="240" w:lineRule="auto"/>
      <w:ind w:left="357" w:hanging="357"/>
    </w:pPr>
    <w:rPr>
      <w:rFonts w:ascii="Arial" w:eastAsia="Times New Roman" w:hAnsi="Arial" w:cs="Times New Roman"/>
      <w:b/>
      <w:color w:val="auto"/>
      <w:spacing w:val="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737E1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matkomentarza1">
    <w:name w:val="Temat komentarza1"/>
    <w:basedOn w:val="Normalny"/>
    <w:next w:val="Normalny"/>
    <w:rsid w:val="00E737E1"/>
    <w:pPr>
      <w:suppressAutoHyphens/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bCs/>
      <w:color w:val="auto"/>
      <w:spacing w:val="0"/>
      <w:szCs w:val="20"/>
      <w:lang w:eastAsia="ar-SA"/>
    </w:rPr>
  </w:style>
  <w:style w:type="paragraph" w:customStyle="1" w:styleId="Body1">
    <w:name w:val="Body 1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ody2">
    <w:name w:val="Body 2"/>
    <w:basedOn w:val="Normalny"/>
    <w:rsid w:val="00E737E1"/>
    <w:pPr>
      <w:suppressAutoHyphens/>
      <w:spacing w:before="120" w:after="120" w:line="240" w:lineRule="auto"/>
      <w:ind w:left="720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2">
    <w:name w:val="Bullet 2"/>
    <w:basedOn w:val="Normalny"/>
    <w:rsid w:val="00E737E1"/>
    <w:pPr>
      <w:numPr>
        <w:numId w:val="12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3">
    <w:name w:val="Bullet 3"/>
    <w:basedOn w:val="Normalny"/>
    <w:rsid w:val="00E737E1"/>
    <w:pPr>
      <w:numPr>
        <w:numId w:val="14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EULA">
    <w:name w:val="Heading EULA"/>
    <w:basedOn w:val="Normalny"/>
    <w:next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HeadingSoftwareTitle">
    <w:name w:val="Heading Software Title"/>
    <w:basedOn w:val="Normalny"/>
    <w:next w:val="Normalny"/>
    <w:rsid w:val="00E737E1"/>
    <w:pPr>
      <w:pBdr>
        <w:bottom w:val="single" w:sz="4" w:space="1" w:color="000000"/>
      </w:pBd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Preamble">
    <w:name w:val="Preamble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Warranty">
    <w:name w:val="Heading Warranty"/>
    <w:basedOn w:val="Normalny"/>
    <w:rsid w:val="00E737E1"/>
    <w:pPr>
      <w:suppressAutoHyphens/>
      <w:spacing w:before="120" w:after="120" w:line="240" w:lineRule="auto"/>
      <w:ind w:left="357" w:hanging="357"/>
      <w:jc w:val="center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1Warranty">
    <w:name w:val="Heading 1 Warranty"/>
    <w:basedOn w:val="Normalny"/>
    <w:next w:val="Normalny"/>
    <w:rsid w:val="00E737E1"/>
    <w:pPr>
      <w:tabs>
        <w:tab w:val="num" w:pos="720"/>
      </w:tabs>
      <w:suppressAutoHyphens/>
      <w:spacing w:before="120" w:after="120" w:line="240" w:lineRule="auto"/>
      <w:ind w:left="720" w:hanging="360"/>
      <w:outlineLvl w:val="0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2Warranty">
    <w:name w:val="Heading 2 Warranty"/>
    <w:basedOn w:val="Normalny"/>
    <w:next w:val="Normalny"/>
    <w:rsid w:val="00E737E1"/>
    <w:pPr>
      <w:numPr>
        <w:ilvl w:val="1"/>
        <w:numId w:val="11"/>
      </w:numPr>
      <w:suppressAutoHyphens/>
      <w:spacing w:before="120" w:after="120" w:line="240" w:lineRule="auto"/>
      <w:outlineLvl w:val="1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PreambleBorderAbove">
    <w:name w:val="Preamble Border Above"/>
    <w:basedOn w:val="Preamble"/>
    <w:rsid w:val="00E737E1"/>
    <w:pPr>
      <w:pBdr>
        <w:top w:val="single" w:sz="4" w:space="1" w:color="000000"/>
      </w:pBdr>
    </w:pPr>
  </w:style>
  <w:style w:type="character" w:styleId="Pogrubienie">
    <w:name w:val="Strong"/>
    <w:uiPriority w:val="22"/>
    <w:qFormat/>
    <w:rsid w:val="00E737E1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37E1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Arial" w:eastAsia="Times New Roman" w:hAnsi="Arial"/>
      <w:color w:val="auto"/>
      <w:spacing w:val="0"/>
      <w:sz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37E1"/>
    <w:rPr>
      <w:color w:val="000000" w:themeColor="background1"/>
      <w:spacing w:val="4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737E1"/>
    <w:pPr>
      <w:spacing w:before="120" w:after="120" w:line="48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7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E737E1"/>
    <w:pPr>
      <w:tabs>
        <w:tab w:val="num" w:pos="720"/>
      </w:tabs>
      <w:spacing w:before="120" w:after="100" w:afterAutospacing="1" w:line="240" w:lineRule="auto"/>
      <w:ind w:left="720" w:hanging="720"/>
    </w:pPr>
    <w:rPr>
      <w:rFonts w:ascii="Arial" w:eastAsia="Times New Roman" w:hAnsi="Arial" w:cs="Times New Roman"/>
      <w:color w:val="auto"/>
      <w:spacing w:val="0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E737E1"/>
    <w:pPr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E1"/>
    <w:pPr>
      <w:suppressAutoHyphens/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37E1"/>
    <w:pPr>
      <w:suppressAutoHyphens/>
      <w:spacing w:before="120" w:after="0" w:line="240" w:lineRule="auto"/>
      <w:ind w:left="357" w:firstLine="2552"/>
    </w:pPr>
    <w:rPr>
      <w:rFonts w:ascii="Tahoma" w:eastAsia="Times New Roman" w:hAnsi="Tahoma" w:cs="Tahoma"/>
      <w:bCs/>
      <w:color w:val="auto"/>
      <w:spacing w:val="0"/>
      <w:sz w:val="22"/>
      <w:szCs w:val="20"/>
      <w:lang w:eastAsia="ar-SA"/>
    </w:rPr>
  </w:style>
  <w:style w:type="paragraph" w:styleId="Lista">
    <w:name w:val="List"/>
    <w:basedOn w:val="Normalny"/>
    <w:uiPriority w:val="99"/>
    <w:unhideWhenUsed/>
    <w:rsid w:val="00E737E1"/>
    <w:pPr>
      <w:spacing w:before="120" w:after="120" w:line="240" w:lineRule="auto"/>
      <w:ind w:left="283" w:hanging="283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  <w:style w:type="paragraph" w:customStyle="1" w:styleId="Standard">
    <w:name w:val="Standard"/>
    <w:rsid w:val="00E737E1"/>
    <w:pPr>
      <w:spacing w:before="120" w:after="120" w:line="36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737E1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E8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E8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E85"/>
    <w:rPr>
      <w:vertAlign w:val="superscript"/>
    </w:rPr>
  </w:style>
  <w:style w:type="character" w:customStyle="1" w:styleId="Nagwek5Znak">
    <w:name w:val="Nagłówek 5 Znak"/>
    <w:aliases w:val="Lev 5 Znak,- A Znak,B Znak,C Znak,- A1 Znak,B1 Znak,C1 Znak,Level 3 - i Znak,H5 Znak,test Znak,Atlanthd3 Znak,Atlanthd31 Znak,Atlanthd32 Znak,Atlanthd33 Znak,Atlanthd34 Znak,Atlanthd311 Znak,Atlanthd35 Znak,Atlanthd36 Znak,h5 Znak,5 Znak"/>
    <w:basedOn w:val="Domylnaczcionkaakapitu"/>
    <w:link w:val="Nagwek5"/>
    <w:uiPriority w:val="4"/>
    <w:rsid w:val="00570EB9"/>
    <w:rPr>
      <w:rFonts w:ascii="Times New Roman" w:eastAsiaTheme="majorEastAsia" w:hAnsi="Times New Roman" w:cstheme="majorBidi"/>
      <w:u w:val="single"/>
      <w:lang w:val="fr-FR"/>
    </w:rPr>
  </w:style>
  <w:style w:type="character" w:customStyle="1" w:styleId="Nagwek6Znak">
    <w:name w:val="Nagłówek 6 Znak"/>
    <w:aliases w:val="rp_Heading 6 Znak,Lev 6 Znak,- (a) Znak,(b) Znak,- (a)1 Znak,(b)1 Znak,Legal Level 1. Znak,H6 Znak,Marginal Znak,Appendix Znak,T1 Znak,6 Znak,h6 Znak"/>
    <w:basedOn w:val="Domylnaczcionkaakapitu"/>
    <w:link w:val="Nagwek6"/>
    <w:uiPriority w:val="4"/>
    <w:rsid w:val="00570EB9"/>
    <w:rPr>
      <w:rFonts w:ascii="Times New Roman" w:eastAsiaTheme="majorEastAsia" w:hAnsi="Times New Roman" w:cstheme="majorBidi"/>
      <w:i/>
      <w:iCs/>
      <w:u w:val="single"/>
      <w:lang w:val="fr-FR"/>
    </w:rPr>
  </w:style>
  <w:style w:type="paragraph" w:customStyle="1" w:styleId="Titre2b">
    <w:name w:val="Titre2b"/>
    <w:basedOn w:val="Nagwek2"/>
    <w:next w:val="Tekstpodstawowy"/>
    <w:uiPriority w:val="4"/>
    <w:qFormat/>
    <w:rsid w:val="00570EB9"/>
    <w:pPr>
      <w:numPr>
        <w:ilvl w:val="1"/>
      </w:numPr>
      <w:tabs>
        <w:tab w:val="num" w:pos="851"/>
      </w:tabs>
      <w:suppressAutoHyphens w:val="0"/>
      <w:spacing w:before="0" w:after="240"/>
      <w:ind w:left="851" w:hanging="851"/>
    </w:pPr>
    <w:rPr>
      <w:rFonts w:ascii="Times New Roman" w:eastAsiaTheme="majorEastAsia" w:hAnsi="Times New Roman" w:cstheme="majorBidi"/>
      <w:b w:val="0"/>
      <w:i w:val="0"/>
      <w:iCs w:val="0"/>
      <w:sz w:val="22"/>
      <w:szCs w:val="2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H2,h1,- I,II,III,- I1,II1,III1,Styl Marka,Styl Marka1,Styl Marka2,Styl Marka3,Styl Marka4,Styl Marka11,Styl Marka21,Styl Marka5,Styl Marka12,Styl Marka22,Styl Marka6,Styl Marka13,Styl Marka23,Styl Marka7,Styl Marka14,Styl Marka24,Styl Marka31"/>
    <w:basedOn w:val="Normalny"/>
    <w:next w:val="Normalny"/>
    <w:link w:val="Nagwek1Znak"/>
    <w:uiPriority w:val="4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aliases w:val="Paragraafkop,1_ Título 2,ff2,Section Heading 2,title 2,h2,Subhead A,- 1,2,- 11,21,31,Reset numbering,2PBC,Normal Heading 2,LetHead2,sub-sect,sec,KJL:1st Level,A,A.B.C.,Heading2,H2-Heading 2,Header 2,l2,Header2,22,heading2,23,list2"/>
    <w:basedOn w:val="Normalny"/>
    <w:next w:val="Normalny"/>
    <w:link w:val="Nagwek2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ar-SA"/>
    </w:rPr>
  </w:style>
  <w:style w:type="paragraph" w:styleId="Nagwek3">
    <w:name w:val="heading 3"/>
    <w:aliases w:val="3,KJL:2nd Level,h3,subhead,1.1.1 Heading 3,l3,CT,l31,CT1,H31,Heading3,H3-Heading 3,l3.3,l32,List 31,list3,Heading No. L3,ITT t3,PA Minor Section,Title2,H32,H33,H34,H35,título 3,h:3,H3,Underrubrik2,Head 3,1.1.1,3rd level,l3+toc 3,Minor,- 1),2)"/>
    <w:basedOn w:val="Normalny"/>
    <w:next w:val="Normalny"/>
    <w:link w:val="Nagwek3Znak"/>
    <w:uiPriority w:val="4"/>
    <w:unhideWhenUsed/>
    <w:qFormat/>
    <w:rsid w:val="00E737E1"/>
    <w:pPr>
      <w:keepNext/>
      <w:keepLines/>
      <w:spacing w:before="200" w:after="0" w:line="240" w:lineRule="auto"/>
      <w:ind w:left="357" w:hanging="357"/>
      <w:outlineLvl w:val="2"/>
    </w:pPr>
    <w:rPr>
      <w:rFonts w:ascii="Cambria" w:eastAsia="Times New Roman" w:hAnsi="Cambria" w:cs="Times New Roman"/>
      <w:b/>
      <w:bCs/>
      <w:color w:val="4F81BD"/>
      <w:spacing w:val="0"/>
      <w:sz w:val="22"/>
      <w:szCs w:val="24"/>
      <w:lang w:eastAsia="pl-PL"/>
    </w:rPr>
  </w:style>
  <w:style w:type="paragraph" w:styleId="Nagwek4">
    <w:name w:val="heading 4"/>
    <w:aliases w:val="Normalhead4,rp_Heading 4,Lev 4,Ad.1),Ad 2),Ad.1)1,Ad 2)1,Level 2 - a,H4,1),KJL:3rd Level,h4,a.,4,4heading"/>
    <w:basedOn w:val="Normalny"/>
    <w:next w:val="Normalny"/>
    <w:link w:val="Nagwek4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ar-SA"/>
    </w:rPr>
  </w:style>
  <w:style w:type="paragraph" w:styleId="Nagwek5">
    <w:name w:val="heading 5"/>
    <w:aliases w:val="Lev 5,- A,B,C,- A1,B1,C1,Level 3 - i,H5,test,Atlanthd3,Atlanthd31,Atlanthd32,Atlanthd33,Atlanthd34,Atlanthd311,Atlanthd35,Atlanthd36,Atlanthd312,Atlanthd37,Atlanthd38,Atlanthd39,Atlanthd310,Atlanthd313,Atlanthd314,Atlanthd315,Block Label,h5,5"/>
    <w:basedOn w:val="Normalny"/>
    <w:next w:val="Normalny"/>
    <w:link w:val="Nagwek5Znak"/>
    <w:uiPriority w:val="4"/>
    <w:qFormat/>
    <w:rsid w:val="00570EB9"/>
    <w:pPr>
      <w:keepNext/>
      <w:tabs>
        <w:tab w:val="left" w:pos="1418"/>
        <w:tab w:val="num" w:pos="1701"/>
      </w:tabs>
      <w:spacing w:after="240" w:line="240" w:lineRule="auto"/>
      <w:ind w:left="851"/>
      <w:jc w:val="left"/>
      <w:outlineLvl w:val="4"/>
    </w:pPr>
    <w:rPr>
      <w:rFonts w:ascii="Times New Roman" w:eastAsiaTheme="majorEastAsia" w:hAnsi="Times New Roman" w:cstheme="majorBidi"/>
      <w:color w:val="auto"/>
      <w:spacing w:val="0"/>
      <w:sz w:val="22"/>
      <w:u w:val="single"/>
      <w:lang w:val="fr-FR"/>
    </w:rPr>
  </w:style>
  <w:style w:type="paragraph" w:styleId="Nagwek6">
    <w:name w:val="heading 6"/>
    <w:aliases w:val="rp_Heading 6,Lev 6,- (a),(b),- (a)1,(b)1,Legal Level 1.,H6,Marginal,Appendix,T1,6,h6"/>
    <w:basedOn w:val="Normalny"/>
    <w:next w:val="Normalny"/>
    <w:link w:val="Nagwek6Znak"/>
    <w:uiPriority w:val="4"/>
    <w:qFormat/>
    <w:rsid w:val="00570EB9"/>
    <w:pPr>
      <w:tabs>
        <w:tab w:val="left" w:pos="1985"/>
        <w:tab w:val="num" w:pos="2268"/>
      </w:tabs>
      <w:spacing w:after="240" w:line="240" w:lineRule="auto"/>
      <w:ind w:left="851" w:firstLine="567"/>
      <w:jc w:val="left"/>
      <w:outlineLvl w:val="5"/>
    </w:pPr>
    <w:rPr>
      <w:rFonts w:ascii="Times New Roman" w:eastAsiaTheme="majorEastAsia" w:hAnsi="Times New Roman" w:cstheme="majorBidi"/>
      <w:i/>
      <w:iCs/>
      <w:color w:val="auto"/>
      <w:spacing w:val="0"/>
      <w:sz w:val="22"/>
      <w:u w:val="single"/>
      <w:lang w:val="fr-FR"/>
    </w:rPr>
  </w:style>
  <w:style w:type="paragraph" w:styleId="Nagwek7">
    <w:name w:val="heading 7"/>
    <w:basedOn w:val="Normalny"/>
    <w:next w:val="Normalny"/>
    <w:link w:val="Nagwek7Znak"/>
    <w:qFormat/>
    <w:rsid w:val="00E737E1"/>
    <w:pPr>
      <w:suppressAutoHyphens/>
      <w:spacing w:before="240" w:after="60" w:line="240" w:lineRule="auto"/>
      <w:ind w:left="357" w:hanging="357"/>
      <w:outlineLvl w:val="6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2 Znak,h1 Znak,- I Znak,II Znak,III Znak,- I1 Znak,II1 Znak,III1 Znak,Styl Marka Znak,Styl Marka1 Znak,Styl Marka2 Znak,Styl Marka3 Znak,Styl Marka4 Znak,Styl Marka11 Znak,Styl Marka21 Znak,Styl Marka5 Znak,Styl Marka12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aliases w:val="Paragraafkop Znak,1_ Título 2 Znak,ff2 Znak,Section Heading 2 Znak,title 2 Znak,h2 Znak,Subhead A Znak,- 1 Znak,2 Znak,- 11 Znak,21 Znak,31 Znak,Reset numbering Znak,2PBC Znak,Normal Heading 2 Znak,LetHead2 Znak,sub-sect Znak,sec Znak"/>
    <w:basedOn w:val="Domylnaczcionkaakapitu"/>
    <w:link w:val="Nagwek2"/>
    <w:rsid w:val="00E737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3 Znak,KJL:2nd Level Znak,h3 Znak,subhead Znak,1.1.1 Heading 3 Znak,l3 Znak,CT Znak,l31 Znak,CT1 Znak,H31 Znak,Heading3 Znak,H3-Heading 3 Znak,l3.3 Znak,l32 Znak,List 31 Znak,list3 Znak,Heading No. L3 Znak,ITT t3 Znak,Title2 Znak,H3 Znak"/>
    <w:basedOn w:val="Domylnaczcionkaakapitu"/>
    <w:link w:val="Nagwek3"/>
    <w:uiPriority w:val="9"/>
    <w:rsid w:val="00E737E1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character" w:customStyle="1" w:styleId="Nagwek4Znak">
    <w:name w:val="Nagłówek 4 Znak"/>
    <w:aliases w:val="Normalhead4 Znak,rp_Heading 4 Znak,Lev 4 Znak,Ad.1) Znak,Ad 2) Znak,Ad.1)1 Znak,Ad 2)1 Znak,Level 2 - a Znak,H4 Znak,1) Znak,KJL:3rd Level Znak,h4 Znak,a. Znak,4 Znak,4heading Znak"/>
    <w:basedOn w:val="Domylnaczcionkaakapitu"/>
    <w:link w:val="Nagwek4"/>
    <w:rsid w:val="00E737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3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E1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E737E1"/>
    <w:pPr>
      <w:autoSpaceDE w:val="0"/>
      <w:autoSpaceDN w:val="0"/>
      <w:adjustRightInd w:val="0"/>
      <w:spacing w:before="120" w:after="120" w:line="36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E737E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E737E1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E737E1"/>
    <w:pPr>
      <w:autoSpaceDE w:val="0"/>
      <w:autoSpaceDN w:val="0"/>
      <w:adjustRightInd w:val="0"/>
      <w:spacing w:before="120" w:after="0" w:line="288" w:lineRule="auto"/>
      <w:ind w:left="357" w:hanging="357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73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7E1"/>
    <w:pPr>
      <w:spacing w:before="120" w:after="120" w:line="240" w:lineRule="auto"/>
      <w:ind w:left="357" w:hanging="357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E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ustep">
    <w:name w:val="akapitustep"/>
    <w:rsid w:val="00E737E1"/>
  </w:style>
  <w:style w:type="paragraph" w:styleId="Tekstpodstawowy">
    <w:name w:val="Body Text"/>
    <w:basedOn w:val="Normalny"/>
    <w:link w:val="TekstpodstawowyZnak"/>
    <w:semiHidden/>
    <w:rsid w:val="00E737E1"/>
    <w:pPr>
      <w:spacing w:before="120" w:after="120" w:line="240" w:lineRule="auto"/>
      <w:ind w:left="720" w:hanging="357"/>
    </w:pPr>
    <w:rPr>
      <w:rFonts w:ascii="Arial" w:eastAsia="Times New Roman" w:hAnsi="Arial" w:cs="Times New Roman"/>
      <w:color w:val="auto"/>
      <w:spacing w:val="0"/>
      <w:sz w:val="22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7E1"/>
    <w:rPr>
      <w:rFonts w:ascii="Arial" w:eastAsia="Times New Roman" w:hAnsi="Arial" w:cs="Times New Roman"/>
      <w:szCs w:val="20"/>
      <w:lang w:val="fr-FR" w:eastAsia="pl-PL"/>
    </w:rPr>
  </w:style>
  <w:style w:type="paragraph" w:customStyle="1" w:styleId="paragrafUmowy">
    <w:name w:val="paragraf Umowy"/>
    <w:basedOn w:val="Normalny"/>
    <w:rsid w:val="00E737E1"/>
    <w:pPr>
      <w:shd w:val="pct15" w:color="auto" w:fill="FFFFFF"/>
      <w:tabs>
        <w:tab w:val="num" w:pos="1334"/>
      </w:tabs>
      <w:spacing w:before="120" w:after="120" w:line="240" w:lineRule="auto"/>
      <w:ind w:left="1334" w:hanging="360"/>
    </w:pPr>
    <w:rPr>
      <w:rFonts w:ascii="Fujiyama2" w:eastAsia="Times New Roman" w:hAnsi="Fujiyama2" w:cs="Times New Roman"/>
      <w:b/>
      <w:color w:val="auto"/>
      <w:spacing w:val="0"/>
      <w:sz w:val="18"/>
      <w:szCs w:val="20"/>
      <w:lang w:eastAsia="pl-PL"/>
    </w:rPr>
  </w:style>
  <w:style w:type="paragraph" w:customStyle="1" w:styleId="Rysunek">
    <w:name w:val="Rysunek"/>
    <w:basedOn w:val="Normalny"/>
    <w:rsid w:val="00E737E1"/>
    <w:pPr>
      <w:keepNext/>
      <w:keepLines/>
      <w:autoSpaceDE w:val="0"/>
      <w:autoSpaceDN w:val="0"/>
      <w:adjustRightInd w:val="0"/>
      <w:spacing w:before="240" w:after="120" w:line="324" w:lineRule="auto"/>
      <w:ind w:left="357" w:hanging="357"/>
      <w:jc w:val="center"/>
    </w:pPr>
    <w:rPr>
      <w:rFonts w:ascii="Arial" w:eastAsia="Times New Roman" w:hAnsi="Arial" w:cs="Times New Roman"/>
      <w:color w:val="auto"/>
      <w:spacing w:val="0"/>
      <w:sz w:val="22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737E1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E1"/>
    <w:rPr>
      <w:rFonts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E737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7E1"/>
    <w:pPr>
      <w:suppressAutoHyphens/>
      <w:spacing w:before="120" w:after="0" w:line="240" w:lineRule="auto"/>
      <w:ind w:left="357" w:hanging="357"/>
      <w:jc w:val="center"/>
    </w:pPr>
    <w:rPr>
      <w:rFonts w:ascii="Arial" w:eastAsia="Times New Roman" w:hAnsi="Arial" w:cs="Times New Roman"/>
      <w:color w:val="008080"/>
      <w:spacing w:val="0"/>
      <w:sz w:val="4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737E1"/>
    <w:pPr>
      <w:suppressAutoHyphens/>
      <w:spacing w:before="120" w:after="0" w:line="240" w:lineRule="auto"/>
      <w:ind w:left="357" w:hanging="357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37E1"/>
    <w:pPr>
      <w:suppressAutoHyphens/>
      <w:spacing w:before="120" w:after="0" w:line="240" w:lineRule="auto"/>
      <w:ind w:left="357" w:hanging="357"/>
    </w:pPr>
    <w:rPr>
      <w:rFonts w:ascii="Arial" w:eastAsia="Times New Roman" w:hAnsi="Arial" w:cs="Times New Roman"/>
      <w:b/>
      <w:color w:val="auto"/>
      <w:spacing w:val="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737E1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matkomentarza1">
    <w:name w:val="Temat komentarza1"/>
    <w:basedOn w:val="Normalny"/>
    <w:next w:val="Normalny"/>
    <w:rsid w:val="00E737E1"/>
    <w:pPr>
      <w:suppressAutoHyphens/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bCs/>
      <w:color w:val="auto"/>
      <w:spacing w:val="0"/>
      <w:szCs w:val="20"/>
      <w:lang w:eastAsia="ar-SA"/>
    </w:rPr>
  </w:style>
  <w:style w:type="paragraph" w:customStyle="1" w:styleId="Body1">
    <w:name w:val="Body 1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ody2">
    <w:name w:val="Body 2"/>
    <w:basedOn w:val="Normalny"/>
    <w:rsid w:val="00E737E1"/>
    <w:pPr>
      <w:suppressAutoHyphens/>
      <w:spacing w:before="120" w:after="120" w:line="240" w:lineRule="auto"/>
      <w:ind w:left="720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2">
    <w:name w:val="Bullet 2"/>
    <w:basedOn w:val="Normalny"/>
    <w:rsid w:val="00E737E1"/>
    <w:pPr>
      <w:numPr>
        <w:numId w:val="12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3">
    <w:name w:val="Bullet 3"/>
    <w:basedOn w:val="Normalny"/>
    <w:rsid w:val="00E737E1"/>
    <w:pPr>
      <w:numPr>
        <w:numId w:val="14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EULA">
    <w:name w:val="Heading EULA"/>
    <w:basedOn w:val="Normalny"/>
    <w:next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HeadingSoftwareTitle">
    <w:name w:val="Heading Software Title"/>
    <w:basedOn w:val="Normalny"/>
    <w:next w:val="Normalny"/>
    <w:rsid w:val="00E737E1"/>
    <w:pPr>
      <w:pBdr>
        <w:bottom w:val="single" w:sz="4" w:space="1" w:color="000000"/>
      </w:pBd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Preamble">
    <w:name w:val="Preamble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Warranty">
    <w:name w:val="Heading Warranty"/>
    <w:basedOn w:val="Normalny"/>
    <w:rsid w:val="00E737E1"/>
    <w:pPr>
      <w:suppressAutoHyphens/>
      <w:spacing w:before="120" w:after="120" w:line="240" w:lineRule="auto"/>
      <w:ind w:left="357" w:hanging="357"/>
      <w:jc w:val="center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1Warranty">
    <w:name w:val="Heading 1 Warranty"/>
    <w:basedOn w:val="Normalny"/>
    <w:next w:val="Normalny"/>
    <w:rsid w:val="00E737E1"/>
    <w:pPr>
      <w:tabs>
        <w:tab w:val="num" w:pos="720"/>
      </w:tabs>
      <w:suppressAutoHyphens/>
      <w:spacing w:before="120" w:after="120" w:line="240" w:lineRule="auto"/>
      <w:ind w:left="720" w:hanging="360"/>
      <w:outlineLvl w:val="0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2Warranty">
    <w:name w:val="Heading 2 Warranty"/>
    <w:basedOn w:val="Normalny"/>
    <w:next w:val="Normalny"/>
    <w:rsid w:val="00E737E1"/>
    <w:pPr>
      <w:numPr>
        <w:ilvl w:val="1"/>
        <w:numId w:val="11"/>
      </w:numPr>
      <w:suppressAutoHyphens/>
      <w:spacing w:before="120" w:after="120" w:line="240" w:lineRule="auto"/>
      <w:outlineLvl w:val="1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PreambleBorderAbove">
    <w:name w:val="Preamble Border Above"/>
    <w:basedOn w:val="Preamble"/>
    <w:rsid w:val="00E737E1"/>
    <w:pPr>
      <w:pBdr>
        <w:top w:val="single" w:sz="4" w:space="1" w:color="000000"/>
      </w:pBdr>
    </w:pPr>
  </w:style>
  <w:style w:type="character" w:styleId="Pogrubienie">
    <w:name w:val="Strong"/>
    <w:uiPriority w:val="22"/>
    <w:qFormat/>
    <w:rsid w:val="00E737E1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37E1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Arial" w:eastAsia="Times New Roman" w:hAnsi="Arial"/>
      <w:color w:val="auto"/>
      <w:spacing w:val="0"/>
      <w:sz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37E1"/>
    <w:rPr>
      <w:color w:val="000000" w:themeColor="background1"/>
      <w:spacing w:val="4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737E1"/>
    <w:pPr>
      <w:spacing w:before="120" w:after="120" w:line="48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7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E737E1"/>
    <w:pPr>
      <w:tabs>
        <w:tab w:val="num" w:pos="720"/>
      </w:tabs>
      <w:spacing w:before="120" w:after="100" w:afterAutospacing="1" w:line="240" w:lineRule="auto"/>
      <w:ind w:left="720" w:hanging="720"/>
    </w:pPr>
    <w:rPr>
      <w:rFonts w:ascii="Arial" w:eastAsia="Times New Roman" w:hAnsi="Arial" w:cs="Times New Roman"/>
      <w:color w:val="auto"/>
      <w:spacing w:val="0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E737E1"/>
    <w:pPr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E1"/>
    <w:pPr>
      <w:suppressAutoHyphens/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37E1"/>
    <w:pPr>
      <w:suppressAutoHyphens/>
      <w:spacing w:before="120" w:after="0" w:line="240" w:lineRule="auto"/>
      <w:ind w:left="357" w:firstLine="2552"/>
    </w:pPr>
    <w:rPr>
      <w:rFonts w:ascii="Tahoma" w:eastAsia="Times New Roman" w:hAnsi="Tahoma" w:cs="Tahoma"/>
      <w:bCs/>
      <w:color w:val="auto"/>
      <w:spacing w:val="0"/>
      <w:sz w:val="22"/>
      <w:szCs w:val="20"/>
      <w:lang w:eastAsia="ar-SA"/>
    </w:rPr>
  </w:style>
  <w:style w:type="paragraph" w:styleId="Lista">
    <w:name w:val="List"/>
    <w:basedOn w:val="Normalny"/>
    <w:uiPriority w:val="99"/>
    <w:unhideWhenUsed/>
    <w:rsid w:val="00E737E1"/>
    <w:pPr>
      <w:spacing w:before="120" w:after="120" w:line="240" w:lineRule="auto"/>
      <w:ind w:left="283" w:hanging="283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  <w:style w:type="paragraph" w:customStyle="1" w:styleId="Standard">
    <w:name w:val="Standard"/>
    <w:rsid w:val="00E737E1"/>
    <w:pPr>
      <w:spacing w:before="120" w:after="120" w:line="36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737E1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E8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E8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E85"/>
    <w:rPr>
      <w:vertAlign w:val="superscript"/>
    </w:rPr>
  </w:style>
  <w:style w:type="character" w:customStyle="1" w:styleId="Nagwek5Znak">
    <w:name w:val="Nagłówek 5 Znak"/>
    <w:aliases w:val="Lev 5 Znak,- A Znak,B Znak,C Znak,- A1 Znak,B1 Znak,C1 Znak,Level 3 - i Znak,H5 Znak,test Znak,Atlanthd3 Znak,Atlanthd31 Znak,Atlanthd32 Znak,Atlanthd33 Znak,Atlanthd34 Znak,Atlanthd311 Znak,Atlanthd35 Znak,Atlanthd36 Znak,h5 Znak,5 Znak"/>
    <w:basedOn w:val="Domylnaczcionkaakapitu"/>
    <w:link w:val="Nagwek5"/>
    <w:uiPriority w:val="4"/>
    <w:rsid w:val="00570EB9"/>
    <w:rPr>
      <w:rFonts w:ascii="Times New Roman" w:eastAsiaTheme="majorEastAsia" w:hAnsi="Times New Roman" w:cstheme="majorBidi"/>
      <w:u w:val="single"/>
      <w:lang w:val="fr-FR"/>
    </w:rPr>
  </w:style>
  <w:style w:type="character" w:customStyle="1" w:styleId="Nagwek6Znak">
    <w:name w:val="Nagłówek 6 Znak"/>
    <w:aliases w:val="rp_Heading 6 Znak,Lev 6 Znak,- (a) Znak,(b) Znak,- (a)1 Znak,(b)1 Znak,Legal Level 1. Znak,H6 Znak,Marginal Znak,Appendix Znak,T1 Znak,6 Znak,h6 Znak"/>
    <w:basedOn w:val="Domylnaczcionkaakapitu"/>
    <w:link w:val="Nagwek6"/>
    <w:uiPriority w:val="4"/>
    <w:rsid w:val="00570EB9"/>
    <w:rPr>
      <w:rFonts w:ascii="Times New Roman" w:eastAsiaTheme="majorEastAsia" w:hAnsi="Times New Roman" w:cstheme="majorBidi"/>
      <w:i/>
      <w:iCs/>
      <w:u w:val="single"/>
      <w:lang w:val="fr-FR"/>
    </w:rPr>
  </w:style>
  <w:style w:type="paragraph" w:customStyle="1" w:styleId="Titre2b">
    <w:name w:val="Titre2b"/>
    <w:basedOn w:val="Nagwek2"/>
    <w:next w:val="Tekstpodstawowy"/>
    <w:uiPriority w:val="4"/>
    <w:qFormat/>
    <w:rsid w:val="00570EB9"/>
    <w:pPr>
      <w:numPr>
        <w:ilvl w:val="1"/>
      </w:numPr>
      <w:tabs>
        <w:tab w:val="num" w:pos="851"/>
      </w:tabs>
      <w:suppressAutoHyphens w:val="0"/>
      <w:spacing w:before="0" w:after="240"/>
      <w:ind w:left="851" w:hanging="851"/>
    </w:pPr>
    <w:rPr>
      <w:rFonts w:ascii="Times New Roman" w:eastAsiaTheme="majorEastAsia" w:hAnsi="Times New Roman" w:cstheme="majorBidi"/>
      <w:b w:val="0"/>
      <w:i w:val="0"/>
      <w:iCs w:val="0"/>
      <w:sz w:val="22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9735-9EA3-4F9E-809A-7A34FBD6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Markiewicz</dc:creator>
  <cp:keywords/>
  <dc:description/>
  <cp:lastModifiedBy>eit</cp:lastModifiedBy>
  <cp:revision>6</cp:revision>
  <cp:lastPrinted>2020-08-26T12:54:00Z</cp:lastPrinted>
  <dcterms:created xsi:type="dcterms:W3CDTF">2020-11-27T07:41:00Z</dcterms:created>
  <dcterms:modified xsi:type="dcterms:W3CDTF">2020-12-18T06:16:00Z</dcterms:modified>
</cp:coreProperties>
</file>